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 Set, Enos,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Kainan, Malaleel, Jared,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Matusale, Lamech,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Sem, Cham i Jafet.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 Gomer i Magog, i Madai, i Jawan, Tubal, Mosoch, Tiras.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Gomer: Ascenes i Rifat, i Togorma.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Jawan: Eliza i Tarsis, Cetim i Dodanim.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Cham: Chus i Mesraim, i Fut, i Chanaan.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Chus: Saba i Hewila, Sabbata, i Regma, i Sabbatacha. A synowie Regmo: Saba i Dadan.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 lepak zrodził Nemrod: ten począł być możny na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Mesraim zrodził Ludim i Anamim, i Laabim, i Neftuim,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Fetrusim też, i Kasluim, z których wyszli Filistymowie i Kaftorimowie.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Chanaan zaś zrodził Sydona, pierworodnego swego, Hetejczyka też,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Jebuzejczyka, i Amorejczyka, i Gergezejczyka,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Hewejczyka, i Aracejczyka, i Sinejczyka,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Aradiczyka też, i Samarajczyka, i Hamatejczyka.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 Elam i Assur, i Arfaksad, i Lud, i Aram, i Hus, i Hul, i Geter, i Mosoch.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Arfaksad zrodził Sale, który też zrodził Heber.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Heberowi urodzili się dwa synowie, imię jednemu Faleg, iż za czasów jego rozdzielona jest ziemia, a imię brata jego Jektan.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Jektan zrodził Elmodad i Salef, i Asarraot, i Jare,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też, i Huzal, i Dekla,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Hebal też, i Abimael, i Saba,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Ofir, i Hewila, i Jobab. Ci wszyscy synowie Jektan.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 Arfaksad, Sale,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Heber, Faleg, Ragau,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Serug, Nachor, Tare.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ten jest Abraham.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Abrahamowi, Izaak i Ismael.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rodzaje ich: Pierworodny Ismaelów Nabajot; i Cedar, i Adbeel, i Mabsam;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Masma, i Duma, Massa, Hadad i Tema.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Jetur, Nafis, Cedma. Ci są synowie Ismaelowi.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Cetury, nałożnice Abrahamowej, które porodziła: Zamran, Jeksan, Madan, Madian, Jesbok i Sue. A synowie Jeksanowi: Saba i Dadan. A synowie Dadan: Assurim i Latusim, i Laomim.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lepak Madian: Efa i Efer, i Henoch, i Abida, i Eldaa. Ci wszyscy synowie Cetury.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zrodził Abraham Izaaka, którego byli synowie Ezaw i Izrael.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Ezawowi: Elifaz, Rahuel, Jehus, Ihelom i Kore.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Elifaz: Teman, Omar, Sefi, Gatan, Cenez, Tamna, Amalek.</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Rahuelowi: Nahat, Zara, Samma, Meza.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Seir: Lotan, Sobal, Sebeon, Ana, Dison, Eser, Disan.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Lotan: Hory, Homam. A siostra Lotan była Tamna.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Sobal: Alian i Manahat, i Ebal, Sefi i Onam. Synowie Sebeon: Aja i Ana. Synowie Ana: Dison.</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Dison: Hamram i Eseban, i Jetran, i Charan.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Eser: Balaan i Zawan, i Jakan. Synowie Disan: Hus i Aran.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królowie, którzy rozkazowali w ziemi Edom, przedtym niżli był król nad synmi Izrael: Bale, syn Beor, a imię miasta jego Denaba.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Bale i królował miasto niego Jobab, syn Zare z Bosra.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 Jobab umarł, królował miasto niego Husam z ziemie Temanów.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też i Husam, a królował miasto niego Adad, syn Badad, który poraził Madian w ziemi Moab, a imię miasta jego Avit.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 Adad umarł, królował po nim Semla z Masrek.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Semla umarł, i królował miasto niego Saul z Rohobot, który leży nad rzeką.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Saul, królował miasto niego Balanan, syn Achobor.</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ten umarł, i królował miasto niego Adad, którego miasta imię było Fau, a żonę jego zwano Meetabel, córka Matred, córki Mezaab.</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śmierci Adad, książęta miasto królów w Edom być poczęli: książę Tamna, książę Alua, książę Jetet,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Oolibama, książę Ela, książę Finon,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Cenez, książę Teman, książę Mabsar,</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Magdiel, książę Hiram. Te książęta Edom.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Ruben, Symeon, Lewi, Juda, Issachar i Zabulon,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Jozef, Beniamin, Neftali, Gad i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Her, Onan i Sela; ci trzej urodzili się i mu z córki Sue, Chananitki. A był Her, pierworodny Judy, zły przed JAHWE. I zabił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Tamar, niewiastka jego, urodziła mu Fares i Zara. A tak wszytkich synów Juda pięć.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Fares: Hesron i Hamul.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Zary: Zambri i Etan, i Eman, i Chalehal też, i Dara, pospołu pięć.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Charmi: Achar, który strwożył Izraela i zgrzeszył kradzieżą rzeczy przeklętych.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Etan: Azariasz.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Hesron, którzy się mu urodzili: Jerameel i Ram, i Kalubi.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Ram zrodził Aminadab. A Aminadab zrodził Nahasson, książę synów Juda.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Nahasson też zrodził Salma, z którego poszedł Booz.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lepak zrodził Obed, który też zrodził Isaj.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Isaj zrodził pierworodnego Eliaba, wtórego Aminadaba, trzeciego Simaa,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Natanaela, piątego Raddaja,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Asoma, siódmego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siostry były Sarwia i Abigail. Synowie Sarwijej: Abisaj, Joab i Asael, trzej.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Abigail zaś urodziła Amasę, którego ociec był Jeter Ismaelczyk.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syn Hesron, wziął żonę imieniem Azuba, z której zrodził Jeriotę; a synowie jej byli Jaser i Sobab, i Ardon.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umarła Azuba, pojął Kaleb żonę Efratę, która mu urodziła Hur.</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Hur lepak zrodził Uri, a Uri zrodził Bezeleela.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wszedł Hesron do córki Machira, ojca Galaad, i pojął ją, gdy mu było sześćdziesiąt lat, która mu urodziła Seguba.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Segub zrodził Jaira, a osiadł dwadzieścia i trzy miasta w ziemi Galaad.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Gessur i Aran miasteczka Jair i Kanat, i wsi jego, sześćdziesiąt miast: wszyscy ci synowie Machira, ojca Galaad.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Hesron, wszedł Kaleb do Efraty. Miał też Hesron żonę Abia, która mu urodziła Ashura, ojca Tekui.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narodzili się synowie Jerameela, pierworodnego Hesron: Ram, pierworodny jego, i Buna, i Aram, i Asom, i Achia.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Pojął też drugą żonę Jerameel, imieniem Atarę, która była matka Onam.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synowie Ram, pierworodnego Jerameel, byli Moos, Jamin, i Achar.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Onam miał syny: Semei i Jada. A synowie Semei: Nadab i Abisur.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Abisur, Abihail, która mu urodziła Ahobbana i Molida.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Nadabowi byli: Saled i Apfaim. Lecz Saled umarł bez dziatek.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Apfaimów, Jesy; który Jesy zrodził Sesan, a Sesan zrodził Oholai.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Jady, brata Semei: Jeter i Jonatan. Lecz i Jeter umarł bez synów.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zrodził Falet i Ziza. Cić byli synowie Jerameel.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Sesan nie miał synów, ale córki a służebnika Egipcjanina, imieniem Jeraa.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córkę swą za żonę, która mu urodziła Eteja.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Etej zrodził Natana, a Natan zrodził Zabada.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Zabad też zrodził Oflala, a Oflal zrodził Obeda.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 zrodził Jehua, Jehu zrodził Azariasza.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zrodził Hellesa, a Helles zrodził Elasa.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Elasa zrodził Sisamoj, Sisamoj zrodził Sellum,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zrodził Ikamią, Ikamia zrodził Elisama.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Kaleb, brata Jerameela: Mesa, pierworodny jego, ten jest ociec Zif; i synowie Maresa, ojca Hebron.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Hebron: Kore i Tafua, i Recem, i Samma.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Samma zrodził Rahama, ojca Jerkaam, a Recem zrodził Samaj.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Samaj, Maon, a Maon, ociec Betsur.</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Efa, nałożnica Kaleb, urodziła Haran i Mosa, i Gezez. A Haran zrodził Gezez.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Jahaddai: Regom i Joatan, i Gesan, i Falet, i Efa, i Saaf.</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Nałożnica Kalebowa, Maacha, urodziła Saber i Tarana.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Saaf, ociec Madmena, zrodził Suę, ojca Machbena i ojca Gabaa. A córka Kalebowa była Achsa.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synowie Kaleb, syna Hur, pierworodnego Efrata: Sobal, ociec Kariatiarim,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Salma, ociec Betlejem, Harif, ociec Betgader.</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Sobala, ojca Kariatiarim, który doglądał połowicę odpoczynków.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rodu Kariatiarim: Jetrejowie i Afutejowie, i Sematejowie, i Maserejowie.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wyszli Saratowie i Estaolitowie.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Salmy: Betlejem i Netofaty, korony domu Joabowego, a połowica odpoczynku Sarai.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miał te syny, którzy się mu urodzili w Hebron: pierworodnego Amnona z Achinoam Jezrahelitki, wtórego Daniela z Abigail Karmelitki;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Absaloma, syna Maacha, córki Tolmaja, króla Gessur; czwartego Adoniasza, syna Aggity;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Safatiasza z Abitale; szóstego Jetrahama z Egle, żony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sześć mu się urodziło w Hebronie, gdzie królował siedm lat i sześć miesięcy. A trzydzieści i trzy lata królował w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Jeruzalem urodzili mu się synowie: Simmaa i Sobab, i Natan, i Salomon, czterzej z Betsabee, córki Amielowej.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Jebaar też, i Elisama,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Elifalet, i Noge, i Nefeg, i Jafia,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Elisama, i Eliada, i Elifelet, dziewięć: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Dawidowi, oprócz synów nałożnic, a mieli siostrę Tamar.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Salomonów Roboam, którego syn, Abia, zrodził Asę. Z tego też zrodził się Jozafat,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Joram; który Joram zrodził Ochozjasza, z którego poszedł Joas;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syn, Amazjasz, zrodził Azariasza. A Joatan, syn Azariaszów,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zrodził Achaza, ojca Ezechiaszowego, z którego urodził się Manasses.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Manasses zrodził Amona, ojca Jozjaszowego.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Jozjaszowi byli: pierworodny Johanan, wtóry Joakim, trzeci Sedecjasz, czwarty Sellum.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Joakim urodził się Jechoniasz i Sedecjasz.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Jechoniaszowi byli: Asir, Salatiel,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Melchiram, Fadaja, Senneser i Jecemia, Sama i Nadabia.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Fadaja poszli Zorobabel i Semei. Zorobabel zrodził Mosollama, Hananiasza i Salomitę, siostrę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Hesabana też, i Ochola, i Barachiana, i Hasadiana, i Josabheseda, piąci.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Hananiaszów, Faltias, ociec Jesejaszów, którego syn Rafaja; tego też syn Arnan, z którego poszedł Obdia, którego syn był Secheniasz.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Secheniaszów, Semeja, którego synowie: Hattus i Jegaal, i Baria, i Naaria, i Safat, liczbą sześć.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Naariaszów: Elioenai i Ezechiasz, i Ezrikam, trzej.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Elioenai: Odwia i Eliasub, i Feleja, i Akkub, i Johanan, i Dalaja, i Anani, siedm.</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Fares, Hesron i Charmi, i Hur, i Sobal.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Raja, syn Sobalów, zrodził Johata, z którego poszli Ahumai i Laad. Te rodzaje Sarati.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pokolenie Etam: Jezrahel i Jesema, i Jedebos. A imię siostry ich Asalelfuni.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Fanuel, ociec Gedor, a Ezer, ociec Hosa, ci są synowie Hur, pierworodnego Efrata, ojca Betlejem.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Assur lepak, ociec Tekujej, miał dwie żenie, Halaa i Naara.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Naara Oozama i Hefera, i Temani, i Ahastari: ci są synowie Naara.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Halajej: Seret, Isaar i Etnan.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Kos lepak zrodził Anoba i Soboba, i naród Aharehela, syna Arum.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Jabes był zacniejszy nad bracią swą, a matka jego dała mu imię Jabes, mówiąc: Iżem go w boleści porodziła.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 Jabes Boga Izraelskiego, mówiąc: Jeśli błogosławiąc błogosławić mi będziesz i rozszerzysz granice moje a ręka twoja będzie ze mną, a uczynisz, że mię złość nie potłumi. I dał Bóg, o co prosił.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brat Sue, zrodził Machira, który był ojcem Eston.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Eston lepak zrodził Betrafa i Fesse, i Tehinna, ojca miasta Naas; ci są mężowie Recha.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Cenez: Otoniel i Saraja. Synowie Otonielowi: Hatat i Maonati.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Maonati zrodził Ofra. A Saraja zrodził Joaba, ojca Doliny rzemieslników: bo tam rzemieslnicy byli.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Kaleba, syna Jefone: Hir i Ela, i Naham. Synowie też Ele: Cenez.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Jaleleel: Zif i Zifa, Tiria, i Asrael.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Ezra: Jeter i Mered, i Efer, i Jalon: I urodziła Marią i Sammaja, i Jesba, ojca Estamo.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też jego, Judaja, urodziła Jared, ojca Gedor, i Hebera, ojca Socho, i Ikutiela, ojca Zanoe. A to synowie Betiej, córki Faraonowej, którą był pojął Mered.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żony Odaje, siostry Nahama, ojca Ceila: Garmi i Estam, który był z Machary.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Symonowi: Amnon i Rinna, syn Hanan, i Tilon. A synowie Jesi: Zohet i Benzohet.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Sele, syna Juda: Her, ociec Lechy, i Laada, ociec Maresy, i rodzaje domu robiących około bisioru w domu przysięgi.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zastanowił słońce, i mężowie Kłamstwa, i Bezpieczny, i Rozpalający, którzy byli książęty w Moab i którzy się wrócili do Lahem, a to słowa stare.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garncarze, mieszkający w sadziech i między płoty przy królu, około robót jego, i mieszkali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Symeonowi: Namuel i Jamin, Jarib, Zara, Saul.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syn jego, Mapsam, syn jego, Masma, syn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Masma: Hamuel, syn jego, Zachur, syn jego, Semei, syn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Semei szesnaście, a córek sześć, ale bracia jego nie mieli synów wiele, a wszytek rodzaj nie mógł zrównać z liczbą synów Juda.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mieszkali w Bersabee i Molada, i Hasarsual,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Bala, i w Asom, i w Tolad,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Batuel, i w Horma, i w Siceleg,</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Betmarchabot, i w Hasarsusim, i w Betberai, i w Saarim. Te miasta ich aż do króla Dawida.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 też ich: Etam i Aen, Remmon i Tochen, i Asan, miast pięć.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 wioski ich około tych miast aż do Baal. To jest mieszkanie ich i rozdział osiadłości.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Mosobab też i Jemlech, i Josa, syn Amasjaszów;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Joel, i Jehu, syn Josabiei, syna Saraje, syna Asiel,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Elioenai, i Jakoba, i Isuhaja, i Asaja, i Adiel, i Ismiel, i Banaja.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Ziza też syn Sefeja, syna Allon, syna Idaja, syna Semri, syna Samaja.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mianowane książęta w rodziech ich, i w domu powinowactw swoich wielce się rozmnożyli.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aby weszli do Gador, aż na wschód słońca doliny, i żeby szukali paszej trzodam swoim.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naleźli pasze obfite i barzo dobre i ziemię szeroką i spokojną, i rodzajną, w której pierwej mieszkali z rodu Cham.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tedy przyszli, któreśmy mianowicie wyższej opisali, za czasu Ezechiasza, króla Judzkiego, i porazili namioty ich i obywatele, które tam naleźli, i wygładzili je aż do dnia dzisiejszego i mieszkali miasto nich, iż tamże barzo obfite pasze naleźli.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też Symeon szli na górę Seir mężów pięć set, mając książęta Faltiasza, i Naariasza, i Rafajasza, i Oziel, syny Jesi.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wybili ostatki, które były mogły ujść z Amalekitów, i mieszkali tam miasto nich aż po dziś dzień.</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Judas, który był namocniejszy między bracią swą, z plemienia jego książęta się rodziły, ale pierworodztwo było poczytane Jozefowi).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Ruben, pierworodnego Izraelowego: Enoch i Fallu, Esron i Karmi.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Joel: Sarnia, syn jego, Gog, syn jego, Semei, syn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 syn jego, Reja, syn jego, Baal, syn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Beera, syn jego, którego wziął w niewolą Telgatfalnasar, król Assyryjski, a był książęciem w pokoleniu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jego i wszytek ród jego, gdy ich policzano według familijej ich, mieli książęta Jehiela i Zachariasza.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 syn Azaz, syna Samma, syna Joel, ten mieszkał w Aroer aż do Neba i Beelmeon.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wschodnią też stronę mieszkał aż do weszcia w puszczą i do rzeki Eufrates. Bo wielką liczbę mieli dobytków w ziemi Galaad.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czasów Saula walczyli z Agarejczykami i pobili je, i mieszkali miasto nich w ich przybytkach na wszytkiej stronie, która patrzy na wschód słońca Galaad.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 mieszkali przeciwko im w ziemi Basan aż do Selcha.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 na przodku, a Safan wtóry: a Janai i Safat w Basan.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ich według domów rodzajów ich: Michael i Mosollam, i Sebei, i Jorai, i Jachan, i Zie, i Heber, siedm.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synowie Abihail, syna Huri, syna Jara, syna Galaad, syna Michael, syna Jesesi, syna Jeddo, syna Buz.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syna Abdiel, syna Guni, książę domu w familiach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w Galaad i w Basan, i w miasteczkach jego, i we wszech przedmieściach Saron aż do granic.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policzeni za dni Joatana, króla Judzkiego, i za dni Jeroboama, króla Izraelskiego.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Ruben i Gad, i pół pokolenia Manasse, mężowie waleczni, noszący tarcze i miecze i ciągnący łuk, i wyćwiczeni ku bojowi: czterdzieści i cztery tysiące i siedm set i sześćdziesiąt wychodzących ku bitwie.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Wiedli wojnę przeciw Agarejczykom, a Iturejczycy i Nafis, i Nodab</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dodali im pomocy. I przyszli w ręce ich Agarejczycy i wszyscy, którzy z nimi byli, bo wzywali Boga, gdy się potykali; i wysłuchał ich, przeto iż wierzyli weń.</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wszytko, co mieli, wielbłądów pięćdziesiąt tysięcy, a owiec dwakroć sto tysięcy i pięćdziesiąt tysięcy, i osłów dwa tysiąca, i dusz człowieczych sto tysięcy.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też rannych poległo: bo była Pańska wojna. I mieszkali miasto nich aż do przeniesienia.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pół pokolenia Manasse posiedli ziemię od granic Basan aż do Baal, Hermon i Sanir, i góry Hermon, bo wielka liczba była.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były książęta domu rodu ich: Efer i Jesi, i Eliel, i Ezriel, i Jeremia, i Oddja, i Jediel - mężowie barzo mocni i możni i sławni wodzowie w familiach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opuścili Boga ojców swych i cudzołożyli z bogami ludzi ziemie, które zniósł Bóg przed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pobudził Bóg Izraelów ducha Fula, króla Asyryjskiego, i ducha Teglatfalasara, króla Assur, i przeniósł Ruben i Gad, i pół pokolenia Manasse, i zaprowadził je do Lahela i do Habor, i do Ara, i rzeki Gozan aż do dnia tego.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 Gerson, Kaat i Merari.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Isaar, Hebron i Oziel.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Amramowi: Aaron, Mojżesz i Maria. Synowie Aaronowi: Nadab i Abiu, Eleazar i Itamar.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zrodził Finees, a Finees zrodził Abisue,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Abisue zaś zrodził Bokci, a Bokci zrodził Ozy.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Ozy zrodził Zaraję, a Zarajas zrodził Merajot.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Merajot lepak zrodził Amariasza, Amariasz zrodził Achitoba,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Achitob zrodził Sadoka, a Sadok zrodził Achimaasa.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zrodził Azariasza, Azariasz zrodził Johanana,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Johanan zrodził Azariasza: ten ci jest, który kapłański urząd odprawował w domu, który zbudował Salomon w Jeruzalem.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Azariasz zrodził Amariasza, a Amariasz zrodził Achitoba,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Achitob zrodził Sadoka, a Sadok zrodził Selluma,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zrodził Helkiasza, a Helkiasz zrodził Azariasza,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zrodził Sarajasza, a Sarajasz zrodził Josedeka,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Josedek lepak wyszedł, kiedy JAHWE przeniósł Judę i Jeruzalem przez ręce Nabuchodonozora.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synowie Lewi: Gerson, Kaat i Merari.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synów Gersonowych: Lobni i Semei.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Kaatowi: Amram i Isaar, i Hebron, i Oziel.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Merarego: Moholi i Musi. A te są rodzaje Lewi według domów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Gerson, Lobni, syn jego, Jahat, syn jego, Zamma, syn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Joah, syn jego, Addo, syn jego, Zara, syn jego, Jetrai, syn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Kaatowi: Aminadab, syn jego, Kore, syn jego, Asir, syn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syn jego, Abiasach, syn jego, Asir, syn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Tahat, syn jego, Uriel, syn jego, Ozjasz, syn jego, Saul, syn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Elkanowi: Amasai i Achimot,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Elkana. Synowie Elkanowi: Sofai, syn jego, Nahat, syn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Eliab, syn jego, Jeroham, syn jego, Elkana, syn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Samuelowi: pierworodni Wasseni i Abia.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Merarego: Moholi, Lobni, syn jego, Semej, syn jego, Oza, syn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Sammaa, syn jego, Haggia, syn jego, Asaja, syn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które postanowił Dawid nad śpiewaki domu PANSKIEGO, od tego czasu, gdy tam była skrzynia postawiona,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służyli przed przybytkiem, świadectwa śpiewając, aż Salomon zbudował dom PANSKI w Jeruzalem; a stali według rzędu swego na służbie.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stali z synmi swojemi, ci są z synów Kaatowych: Heman śpiewak, syn Johela, syna Samuelowego,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Elkana, syna Jerohama, syna Eliela, syna Tohu,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Suf, syna Elkana, syna Mahata, syna Amasai,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Elkana, syna Johela, syna Azariasza, syna Sofoniasza,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Tahata, syna Asira, syna Abiasafa, syna Korego,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Isaara, syna Kaata, syna Lewiego, syna Izraelowego.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brat jego Asaf, który stał po prawicy jego, Asaf, syn Barachiasza, syna Samaa,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Michaelowego, syna Basajowego, syna Melchie,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Atanai, syna Zare, syna Adai,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Etan, syna Zamma, syna Semei,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Jeto, syna Gersom, syna Lewi.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Merari, bracia ich, po lewej stronie: Etan, syn Kusi, syna Abdi, syna Maloch,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Hasabie, syna Amaziego, syna Helkiego,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Amasai, syna Boni, syna Somer,</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Moholi, syna Musi, syna Merari, syna Lewi.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ich Lewitowie, którzy postawieni są do wszelakiej służby przybytku domu PANSKIEGO.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lepak i synowie jego zapalili kadzidło na ołtarzu całopalenia i na ołtarzu kadzenia ku wszytkiej posłudze świętego świętych a żeby się modlili za Izraela wedle wszego, co rozkazał Mojżesz, sługa Boży.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ci są: Eleazar, syn jego, Finees, syn jego, Abisue, syn jego,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Bokci, syn jego, Ozy, syn jego, Zarahia, syn jego,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Merajot, syn jego, Amariasz, syn jego, Achitob, syn jego,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syn jego, Achimaas, syn jego.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mieszkania ich po wsiach i granicach, to jest synów Aaronowych, według rodów Kaatytów: bo się im były losem dostały.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dali im Hebron w ziemi Judzkiej i przedmieścia jego wokoło,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pola miejskie i wsi dali Kalebowi, synowi Jefone.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Aaronowym dali miasta na ucieczkę: Hebron i Lobna, i przedmieścia jej;</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Jeter też i Estemo z przedmieściami ich, ale i Helon, i Dabir z przedmieściami ich;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Asan też i Betsemes, i przedmieścia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Beniamin: Gabeę i przedmieścia jej, i Almatę z przedmieściami jej, i Anatot z przedmieściami swymi: wszytkich miast trzynaście, według rodzajów ich.</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drugim synom Kaatowym z rodzaju swego dali od połowice pokolenia Manasse w osiadłość miast dziesięć.</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Gersomowym według rodzajów ich od pokolenia Issachar i od pokolenia Aser, i od pokolenia Neftali, i od pokolenia Manasse w Basan miast trzynaście.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zaś Merari według rodzajów ich od pokolenia Ruben i od pokolenia Gad, i od pokolenia Zabulon dali losem miast dwanaście.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też synowie Izraelowi Lewitom miasta i przedmieścia ich;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dali losem z pokolenia synów Juda i z pokolenia synów Symeon, i z pokolenia synów Beniamin te miasta, które nazwali imiony swemi.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którzy byli z rodu synów Kaat i były miasta w granicach ich od pokolenia Efraim.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dali im miasta do ucieczki: Sychem z przedmieściami jego na górze Efraim i Gazer z przedmieściami jego,</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Jekmaę też z przedmieściami jej i Bethoron także,</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Helon z przedmieściami jego i Getremmon tymże sposobem.</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połowice pokolenia Manasse: Aner i przedmieścia jego, Balaam i przedmieścia jego: to jest tym, którzy z rodu synów Kaat zostawali.</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Gersom od rodu pół pokolenia Manasse: Gaulon w Basan i przedmieścia jego, i Astarot z przedmieściami jego.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Cedes i przedmieścia jego, i Daberet z przedmieściami jego,</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Ramot też i przedmieścia jego, i Anem z przedmieściami jego.</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Aser: Masal z przedmieściami jego i Abdon także.</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Hukak też z przedmieściami jego i Rohob z przedmieściami jego.</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Neftali: Cedes w Galilejej i przedmieścia jego, Hamon z przedmieściami jego i Kariataim i przedmieścia jego.</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ostatkowi synom Merari z pokolenia Zabulon: Remmono i przedmieścia jego, i Tabor z przedmieściami jego;</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też, przeciw Jerycho, na wschód słońca Jordana, od pokolenia Ruben: Bozor w pustyni z przedmieściami jego i Jassa z przedmieściami jej,</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Kademot też i przedmieścia jego, i Mefaat z przedmieściami jego.</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i od pokolenia Gad: Ramot w Galaad i przedmieścia jego, i Manaim z przedmieściami jego,</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Hesebon z przedmieściami jego, i Jezer z przedmieściami jego.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Issachar: Tola i Fua, Jasub i Symeron, czterzej.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Tole: Ozy i Rafaja, i Jeriel, i Jemai, i Jebsem, i Samuel: przedniejszy wedle domów rodzin swoich. Z rodzaju Tole mężów walecznych naliczono za dni Dawidowych dwadzieścia i dwa tysiąca i sześć 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Ozy: Izrahia, z którego poszli Michael i Obadia, i Joel, i Jesia, pięć, wszyscy książęta.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według domów i narodów ich, przepasani na wojnę, mężów barzo mocnych trzydzieści i sześć tysięcy, bo mieli wiele żon i synów.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ich według wszech rodzin Issachar, dużych do bitwy, ośmdziesiąt i siedm tysięcy naliczono.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 Bela i Bechor, i Jadiel, trzej.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Bele: Esbon i Ozy, i Oziel, i Jerimot, i Urai: pięć książąt domów i do boju barzo mocnych, a poczet ich dwadzieścia dwa tysiąca i czterzej a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Bechorowi: Zamira i Joas, i Eliezer, i Elioenaj, i Amri, i Jerimot, i Abia, i Anatot, i Almat: ci wszyscy synowie Bechor.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naliczono wedle domów ich z książąt rodów ich na wojnę barzo mocnych dwadzieścia tysięcy i dwieście.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Jadihel: Balan. A synowie Balan: Jehus i Beniamin, i Aod, i Chanana, i Zetan, i Tarsis, i Ahisahar: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Jadihel, książęta rodów swych, męże barzo mocni, siedmnaście tysięcy i dwieście na wojnę wychodzących.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Sefam też, i Hafam, synowie Hir, i Hasim, synowie Aher.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Neftali: Jasiel i Guni, i Jeser, i Sellum, synowie Bale.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Manasse: Esriel, a nałożnica jego Syrianka urodziła Machira, ojca Galaad.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 lepak wziął żony synom swym Hapfim i Safan, a miał siostrę imieniem Maachę; imię zaś wtórego Salfaad, i urodziły się córki Salfaadowi.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porodziła Maacha, żona Machir, syna, i nazwała imię jego Fares; a imię brata jego Zares, a synowie jego Ulam i Recem.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Ulam: Badan. Ci są synowie Galaad, syna Machir, syna Manasse.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siostra jego, Królowa, urodziła męża pięknego, i Abiezera, i Mehola.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Semida: Ahin i Sechem, i Lecy, i Aniam.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Efraim: Sutala, Bared, syn jego, Tahat, syn jego, Elada, syn jego, Tahat, syn jego; tego syn Zabad,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syn Sutala, a tego syn Ezer i Elad. Pobili je mężowie Get, obywatele, iż byli wtargnęli, aby byli najechali majętności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Efraim, ociec ich, płakał przez wiele dni i przychodzili bracia jego, aby go cieszyli.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żony swej, która poczęła i porodziła syna, i nazwał imię jego Beria, przeto że się urodził w utrapieniu domu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jego była Sara, która zbudowała Bethoron niższy i wyższy i Ozensara.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Rafa i Resef, i Tale, z którego poszedł Taan,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zrodził Laadana; tego też syn Ammiud, który zrodził Elisam,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którego poszedł Nun, który miał syna Jozue.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osiadłość ich i mieszkanie: Betel z córkami jego, a na wschód Noran, a na zachód Gazer i córki jego, Sychem i córki jego aż do Azy z córkami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synów Manasse, Betsan i córki jego, Tanach i córki jego, Mageddo i córki jego, Dor i córki jego; w tych mieszkali synowie Jozefa, syna Izrael.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 Jemna i Jesua, i Jessui, i Baria, i Sara, siostra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Baria: Heber i Melchiel: ten jest ociec Barsait.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Heber zrodził Jeflat i Somer, i Hotam, i Sua, siostrę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Jeflat: Fosech i Chamaal, i Asot; ci synowie Jeflat.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Somer: Ahi i Roaga, i Haba, i Aram.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Helem, brata jego: Sufa i Jemna, i Selles, i Amal.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Sufa: Sue, Harnafer, i Sual, i Beri, i Jamra,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Bosor i Hod, i Samma, i Salusa, i Jetran, i Bera.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Jeter: Jefone i Fasfa, i Ara.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Olle: Aree i Haniel, i Resja.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Aser: książęta rodów, przebrani i namocniejszy wodzowie wodzów; a liczba ich lat, ku bitwie sposobnych, dwadzieścia i sześć tysięcy.</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Beniamin zrodził Bale, pierworodnego swego, Asbela wtórego, Ahare trzeciego,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Nohaa czwartego i Rafa piątego.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Bale: Addar i Gera, i Abiud,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Abisue też, i Naaman, i Ahoe,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Gera, i Sefufan, i Huram.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Achod, książęta rodów mieszkających w Gabaa, którzy przeniesieni są do Manahat;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Naaman i Achia, i Gera, ten je przeprowadził i zrodził Oza i Ahiud.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Saharaim zrodził w krainie Moabskiej, odprawiwszy Husim i Barę, żony swe.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zrodził z Hodes, żony swej, Jobaba i Sebia, i Mosa, i Molchoma,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Jehusa i Sechia, i Marma, ci są synowie jego książęta w domiech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Mechusim zrodził Abitob i Elfaal.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Elfaal: Heber i Misaam, i Samad: ten zbudował Ono i Lod, i córki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Baria lepak i Sama książęta rodów mieszkających w Ajalon: ci wygnali obywatele Get.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Ahio, i Sesak, i Jerimot,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Zabadia, i Arod, i Heder,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Michael też, i Jesia, i Joha, synowie Baria.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Zabadia, i Mosollam, i Hezeci, i Heber,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Jesamari, i Jezlia, i Jobab, synowie Elfaal.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Jacim, i Zechri, i Zabdi,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Elioenaj, i Seletaj, i Eliel,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Adaja, i Baraja, i Samarat, synowie Semei.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Jesfam, i Heber, i Eliel,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Abdon, i Zechri, i Hanan,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Hanania, i Elam, i Anatotia,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Jefdaja, i Fanuel, synowie Sesak.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Samsari, i Sohoria, i Otolia,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Jersia, i Elia, i Zechri, synowie Jeroham.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patriarchowie i książęta rodów, którzy mieszkali w Jeruzalem.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Gabaon mieszkali Abigabaon, a imię żony jego Maacha,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pierworodny Abdon, i Sur, i Cis, i Baal, i Nadab,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też, i Ahio, i Zacher, i Macellot;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Macellot zrodził Samaa; i mieszkali przeciwko braciej swojej w Jeruzalem z bracią swą.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Ner lepak zrodził Gis, a Cis zrodził Saula. Saul zaś zrodził Jonatana, i Melchisua, i Abinadaba, i Esbaala.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Jonatanów Meribbaal, a Meribbaal spłodził Micha.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Micha: Fiton i Melech, i Taraa, i Ahaz;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Ahaz zrodził Joada, a Joada zrodził Alamat, i Azmot, i Zamri; Zamri lepak zrodził Mosa,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Mosa zrodził Banaa, którego syn był Rafa, z którego poszedł Elasa, który zrodził Asel.</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Asel miał sześci synów tych imion: Ezrikam, Bokru, Ismahel, Saria, Obdia i Hanan: ci wszyscy są synowie Asel.</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Esek, brata jego: Ulam pierworodny, a Jehus wtóry, a Elifalet trzeci.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Ulam mężowie barzo duży i wielką mocą łuk ciągnący, i mający wiele synów i wnuków, aż do stu i piącidziesiąt. Ci wszyscy synowie Beniamin.</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tedy lud Izraelski policzon jest, a summa ich napisana jest w Księgach królów Izraelskich i Judzkich; a byli przeniesieni do Babilonu dla przestępstwa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którzy pirwszy mieszkali w osiadłościach i w mieściech swoich: Izrael i kapłani, i Lewitowie, i Natynejczykowie.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 w Jeruzalem z synów Juda i z synów Beniamin, z synów też Efraim i Manasse.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Otej, syn Ammiud, syna Amri, syna Omrai, syna Bonni z synów Fares, syna Juda.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Silon Asaja pierworodny i synowie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Zare: Jehuel i bracia ich, sześć set i dziewięćdziesiąt.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Beniamin, Salo, syn Mosollam, syna Odwia, syna Asana,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Jobania, syn Jeroham, i Ela, syn Ozy, syna Mochory, i Mosollam, syn Safatiasza, syna Rachuel, syna Jebaniasza,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bracia ich według domów ich, dziewięć set pięćdziesiąt i sześć; Ci wszyscy książęta rodów wedle domów ojców swych.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kapłanów lepak: Jedaja, Jojarib i Jachin,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też, syn Helcjasza, syna Mosolam, syna Sadok, syna Marajot, syna Achitob, kapłan wielki domu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Adajas syn Jeroham, syna Fassur, syna Melchiasza, i Maasai, syn Adiel, syna Jezra, syna Mosollam, syna Mosollamit, syna Emmer.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ich, książąt wedle domów ich, tysiąc siedm set i sześćdziesiąt, barzo mocnych siłą ku odprawowaniu dzieła posługi w domu Bożym.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Semeja, syna Hasub, syna Esrikam, syna Hasebia, z synów Merari.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Bakbakar też cieśla, i Galal, i Matania syn Micha, syna Zechri, syna Asaf;</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Obdia, syn Semejasza, syna Galal, syna Iditun, i Barahia, syn Asa, syna Elkana, który mieszkał w sieniach Netofaty.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odźwierni: Sellum i Akkub, i Telmon, i Ahimam; i brat ich Sellum, przedniejszy,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onego czasu, w bramie królewskiej na wschód słońca, strzegali na przemiany swe z synów Lewi.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Sellum, syn Kore, syna Abiasaf, syna Kore, z bracią swą i z domem ojca swego, ci są Koritowie nad sprawą służby, stróże sieni przybytku, a familie ich na przemiany strzegące weszcia obozu PANSKIEGO.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Finees, syn Eleazarów, był książęciem ich przed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Zachariasz lepak, syn Mosollama, odźwierny drzwi przybytku świadectwa.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wybrani za odźwierne u drzwi, dwie ście i dwanaście, i popisani we wsiach własnych; których postanowili Dawid i Samuel Widzący, w wierności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same, jako i syny ich, we drzwiach domu PANSKIEGO, i w przybytku na przemianach swoich.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Wedle czterech wiatrów byli odźwierni: to jest na wschód i na zachód, i na północy, i na południe.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ich mieszkali we wsiach i przychodzili na soboty swoje od czasu aż do czasu.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czterzem Lewitom zwierzony był wszytek poczet odźwiernych a byli nad gmachami i nad skarby domu PANSKIEGO.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kościoła też PANSKIEGO mieszkali na strażach swych, żeby czasu swego otwarzali rano drzwi.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też rodzaju byli nad naczyniem służby: bo pod liczbą naczynie i wnoszono, i wynoszono.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tychże, i którzy mieli powierzone naczynia świątnice, mieli w mocy białą mąkę i wino, i oliwę, i kadzidło, i wonności.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kapłanów olejki z wonnych rzeczy sprawowali.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Matatiasz Lewit, pierworodny Sellum Korit, był przełożony nad temi rzeczami, które w panwiach smażono.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Kaat, braciej ich, byli nad chleby pokładnemi, aby zawsze świeże na każdą Sobotę gotowali.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książęta śpiewaków wedle domów Lewitów, którzy w gmachach mieszkali, aby we dnie i w nocy ustawicznie swej posłudze dosyć czynili.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Lewitów, wedle domów swych przedniejszy, mieszkali w Jeruzalem.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Gabaonie mieszkali ociec Gabaon, Jehiel, a imię żony jego Maacha.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pierworodny jego Abdon, i Sur, i Cis, i Baal, i Ner, i Nadab,</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też, i Ahio, i Zachariasz, i Macellot;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Macellot zrodził Samaan: ci mieszkali naprzeciwko braciej swej w Jeruzalem, z bracią swą.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Ner zrodził Cis, a Cis zrodził Saula, a Saul zrodził Jonatana i Melchisua, i Abinadab, i Esbaal.</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Jonatanów Meribbaal, a Meribbaal zrodził Micha.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Micha: Fiton i Melech, i Taraa, i Ahaz.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Ahaz lepak zrodził Jare, a Jara zrodził Alamat i Asmot, i Zamri, a Zamri zrodził Mosa,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Mosa lepak zrodził Banaa, którego syn, Rafaja, zrodził Elasa, z którego poszedł Asel.</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Asel miał sześci synów, temi imiony: Ezrikam, Bokru, Ismahel, Saria, Obdia i Hanan. Ci są synowie Asel.</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Filistymowie walczyli przeciw Izrael i uciekli mężowie Izraelscy przed Palestyny, i polegli zranieni na górze Gelboe.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przybliżali Filistymowie, goniąc Saula i syny jego, zabili Jonatana i Abinadaba, i Melchisua, syny Saulowe.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zmocniła się bitwa przeciw Saul, i naleźli go strzelcy, i zranili strzałami.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giermka swego: dobądź miecza twego a zabij mię, aby snadź nie przyszli ci nieobrzezańcy, a nie śmiali się ze mnie. A giermek jego uczynić tego nie chciał, bojaźnią przestraszony; a tak porwał miecz Saul i padł nań.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ujźrzawszy giermek jego, to jest, że umarł Saul, padł też sam na swój miecz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zginął Saul i trzej synowie jego, i wszytek dom jego za raz upadł.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ujźrzeli mężowie Izraelscy, którzy mieszkali na polach, zuciekali, a po śmierci Saulowej i synów jego opuścili miasta swe i rozpierzchnęli się tam i sam; i przyszli Filistymowie, i mieszkali w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zwłócząc Filistymowie łupy z pobitych, naleźli Saula i syny jego leżące na górze Gelboe.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zewlókszy go, i głowę mu udawszy, i zbroję zdjąwszy, posłali do ziemie swej, aby go obnoszono i okazowano zborom bałwańskim i ludziom.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zbroję jego poświęcili we zborze boga swego, a głowę zawiesili we zborze Dagon.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usłyszeli mężowie Jabes Galaad, to jest wszytko, co byli Filistymowie nad Saulem uczynili,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każdy z mężów mocnych i wzięli ciała Saulowe i synów jego, i przynieśli je do Jabes, i pogrzebli kości ich pod dębem, który był w Jabes, i pościli siedm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umarł Saul dla nieprawości swoich, przeto iż przestąpił przykazanie PANSKIE, które był przykazał, a nie zachował go; ale nadto jeszcze radził się Pytonki,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miał nadzieje w JAHWE. Dla czego zabił go i przeniósł królestwo jego do Dawida, syna Isaj.</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się tedy wszystek Izrael do Dawida w Hebron, mówiąc: Jesteśmy kość twoja i ciało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 też i dziś trzeci dzień, gdy jeszcze królował Saul, tyś był, któryś wywodził i wwodził Izraela; bo tobie rzekł JAHWE Bóg twój: Ty będziesz pasł lud mój Izraelski i ty będziesz książęciem nad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wszyscy starszy Izraelscy do króla do Hebron i uczynił z nimi Dawid przymierze przed JAHWE. I pomazali go za króla nad Izraelem według słowa PANskiego, które powiedział w ręce Samuela.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Jachał też Dawid i wszytek Izrael do Jeruzalem, to jest Jebus, gdzie byli Jebuzejczycy obywatele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którzy mieszkali w Jebus, do Dawida: Nie wnidziesz sam! Ale Dawid wziął zamek Syjon, który jest Miastem Dawidowym,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Każdy kto by napierwej pobił Jebuzejczyki, ten będzie książęciem i hetmanem. Wstąpił tedy pierwszy Joab, syn Sarwijej, i został hetmanem.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mieszkał na zamku i przeto nazwano ji Miastem Dawidowym.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miasto wokoło od Mella aż w okrąg, a Joab ostatek miasta pobudował.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pomnażał się, postępując i rostąc, a JAHWE Zastępów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przedniejszy mężów mocnych Dawid, którzy mu pomogli, aby był królem nade wszytkim Izraelem według słowa PANSKIEGO, które mówił do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poczet mocarzów Dawidowych: Jesbaam, syn Hachamoni, przedniejszy między trzydziestą: ten podniósł oszczep swój na trzy sta ranionych jednym razem.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Eleazar, syn stryja jego, Ahohitczyk, który był między trzema potężnymi.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z Dawidem w Fesdomim, gdy się Filistymowie byli zgromadzili na ono miejsce ku bitwie. A było pole onej dziedziny pełne jęczmienia, a lud był uciekł przed obliczem Filistymów.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stanęli w pośrzód pola i obronili go; a gdy porazili Filistymy, dał JAHWE zbawienie wielkie ludowi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trzej ze trzydziestu przedniejszych na skałę, na której był Dawid, do jaskinie Odollam, gdy Filistymowie obozem leżeli w Dolinie Rafaim.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na twierdzy, a stanie Filistymów w Betlejem.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 tedy Dawid i rzekł: Oby mi kto dał wody z studnie Betlejem, która jest u bramy.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 trzej szli przez pośrzód obozu Filistymów i naczerpnęli wody z studnie Betlejem, która była u bramy, i przynieśli do Dawida, żeby pił; który nie chciał, ale raczej ofiarował ją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Zachowaj Boże, żebym przed oblicznością Boga mego to miał uczynić, i krew tych mężów pić: bo z niebezpieczeństwem dusz swoich przynieśli mi wody. I dla tej przyczyny pić nie chciał. To uczynili trzej barzo mocni.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też, brat Joabów, ten był czelniejszy między trzema i ten podniósł oszczep swój na trzy sta rannych: i ten był między trzema nasławniejszy,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trzema wtórymi znakomitszy, i książęciem ich: wszakże onych trzech pierwszych nie doszedł.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syn Jojady, męża barzo mocnego, który wiele rzeczy dokazował, z Kabseel: ten zabił dwu Ariel Moab i tenże zszczedł, i zabił lwa w pośrzodku studnie czasu śniegu.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też zabił męża Egipcjanina, którego wzrost był na piąci łokiet, a miał oszczep jako nawój tkacki; a tak stąpił do niego z laską i wyrwał oszczep, który trzymał w ręce, i zabił go oszczepem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uczynił Banajas, syn Jojady, który był między trzema mocnymi nasławniejszy,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między trzydziestą: wszakże aż do onych trzech nie doszedł był; i postawił go Dawid u ucha swego.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co mocniejszy mężowie: Hazael, brat Joabów, i Elchanan, syn stryja jego z Betlejem,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Sammot Aroritczyk, Helles Falonitczyk,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syn Akces, Tekuitczyk, Abieser Anatotczyk.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Sobbochaj Husatczyk, Ilaj Achoitczyk.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Macharaj Netofatczyk, Helet, syn Banna Netofatczyk.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Etaj, syn Ribaj, z Gabaat synów Beniamin, Banaja Faratończyk,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Hura z potoku Gaas, Abiel Arbatczyk, Azmot Bauramitczyk, Eliaba Salabonitczyk;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Asam Gezonitczyka; Jonatan, syn Sagę, Aratczyk;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Ahiam, syn Sachar, Ararytczyk.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Elifal, syn Ur,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Hefer Mecheratczyk, Ahia Felonitczyk,</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Hesro Karmelitczyk, Naraj, syn Asbaj;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 brat Natan, Mibahar syn Agarai,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Ammonitczyk; Naaraj Berotczyk, giermek Joaba, syna Sarwijej;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Jetrejczyk, Gareb Jetrejczyk,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Hetejczyk, Zabad, syn Oholi,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Adina, syn Size Rubenitczyk, książę Rubenitów, a z nim trzydzieści.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Hanan, syn Maacha, i Josafat Matanitczyk;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Ozija Astarotczyk, Samma i Jehiel, synowie Hotam Aroritczyk,</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Jedihel, syn Samri, i Joha, brat jego, Tosajczyk;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Eliel Mahumitczyk i Jeribaj, i Josaja, synowie Elnaem, i Jetma Moabitczyk, Eliel i Obet, i Jasiel z Masobijej.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też przyszli do Dawida do Siceleg, gdy jeszcze uciekał przed Saulem, synem Cis, którzy byli mężni i wyborni bojownicy,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ciągnący łuk i obiema rękoma z proce kamienie ciskający, i strzałami ugadzający, z braciej Saulowej z Beniamina.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Abiezer i Joas, synowie Samaa Gabaatczyka; i Jaziel, i Fallet, synowie Azmot; i Baracha, i Jehu Anatotczyk.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Samajas też Gabaonczyk, namocniejszy między trzydziestą i nad trzydziestą. Jeremiasz i Jeheziel, i Johanan, i Jezabad Gaderotczyk,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Eluzai, i Jerimut, i Baalia, i Samaria, i Safatia Harufitczyk;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i Jesia, i Azareel, i Joezer, i Jesbaam z Karehim;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Joela też, i Zabadia, synowie Jerohamowi z Gedor.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z Gaddi zbiegli do Dawida, gdy się krył na puszczy, rycerze barzo mocni i żołnierze niepospolici noszący tarcz i kopią. Twarze ich jako lwie twarzy, a prędcy jako sarny po górach: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Ezer przedniejszy, Obdias wtóry, Eliab trzeci,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Masmana czwarty, Jeremiasz piąty,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Ety szósty, Eliel siódmy,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Johanan ósmy, Elzebad dziewiąty,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dziesiąty, Machbanaj jedenasty;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 synów Gad hetmani wojska. Ostatni nad stem żołnierzów był przełożony, a nawiętszy nad tysiącem.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którzy przeszli Jordan miesiąca pierwszego, kiedy zwykł wylewać z brzegów swoich, i wygnali wszytkie, którzy mieszkali w dolinach, na wschodnią stronę i na zachodnią.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przyszli z Beniamin i z Juda na twierdzą, w której mieszkał Dawid.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Dawid przeciwko im, i rzekł: Jeśliście spokojnie do mnie przyszli, abyście mię ratowali, serce moje niech się złączy z wami: ale jeśliście mi na zdradzie za nieprzyjacioły memi, gdyż ja nie mam nieprawości w rękach moich, niech widzi Bóg ojców naszych a niech sądzi.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odział Amasaj przedniejszego między trzydziestą, i rzekł: Twoiśmy, o Dawidzie, i z tobą, synu Isaj! Pokój, pokój tobie i pokój pomocnikom twoim, bo ciebie Bóg twój wspomaga! A tak przyjął je Dawid i poczynił je przełożonymi hufcu.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Manasse zbiegli do Dawida, kiedy ciągnął z Filistymy przeciw Saulowi, aby walczył. I nie potykał się z nimi, bo naradziwszy się książęta Filistymskie, odesłali go, mówiąc: Z niebezpieczeństwem głów naszych wróci się do pana swego, Saula.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wrócił się do Siceleg, zbiegli do niego z Manasse Ednas i Jozabad, i Jedihel, i Michael, i Ednas, i Jozabad, i Eliu, i Salati, przełożeni nad tysiącmi Manasse.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pomagali Dawidowi przeciw łotrzykom: bo wszyscy byli mężowie mocni i zostali hetmany w wojsku.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na każdy dzień ściągali się do Dawida na pomoc jemu, aż wielki poczet był jako wojsko Boże.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też jest liczba przedniejszych wojska, którzy przyszli do Dawida, gdy był w Hebron, aby przenieśli królestwo Saulowe do niego według słowa PANSKIEGO.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Juda noszących tarcze i kopije sześć tysięcy i ośm set, gotowych ku potrzebie.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Symeon, mężów mocnych ku bitwie, siedm tysięcy i sto.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Lewi, czterzy tysiące i sześć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Jojada też, książę z pokolenia Aaron, a z nim trzy tysiące i siedm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też, młodzieniec Osobliwy, i dom ojca jego, książąt dwadzieścia i dwoje.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Beniamin, bratów Saulowych, trzy tysiące: bo wielka część ich jeszcze naśladowała domu Saulowego.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Efraim, dwadzieścia tysięcy i ośm set siłą dużych, mężów sławnych w rodziech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połowice pokolenia Manasse, ośmnaście tysięcy, którzy każdy wedle imion swych przyjachali, aby Dawida królem uczynili.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też Issachar mężowie umiejętni, którzy znali każde czasy ku rozkazowaniu, co by czynić miał Izrael, książąt dwieście, a wszytek ostatek pokolenia, rady ich naśladował.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Zabulon, którzy wychodzili na wojnę i stawali w szyku opatrzeni orężem wojennym, pięćdziesiąt tysięcy przyszli na pomoc z sercem nie dwoistym.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Neftali książąt tysiąc, a z nimi uzbrojeni tarczą i kopiją, trzydzieści i siedm tysięcy.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Dan też gotowi ku bitwie dwadzieścia ośm tysięcy i sześć set.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Aser wychodzących na wojnę i na czele wyzywających, czterdzieści tysięcy.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zza Jordania z synów Ruben i z Gad, i z połowice pokolenia Manasse opatrzonych orężem wojennym, sto i dwadzieścia tysięcy.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mężowie waleczni, sprawni ku bitwie, sercem statecznym przyszli do Hebron, aby uczynili królem Dawida nad wszytkim Izraelem: lecz i wszyscy inni z Izraela jednego serca byli, aby Dawid był królem.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tam u Dawida trzy dni, jedząc i pijąc, bo im byli nagotować bracia 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którzy blisko ich byli, aż do Issachar i Zabulon, i Neftali, przynosili chleb na oślech i na wielbłądziech, i na mulech, i na wolech ku jedzeniu: mąkę, figi, rozynki, wino, oliwę, woły i barany wielkim dostatkiem, bo była radość w Izraelu.</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wszedł w radę z hetmany i z rotmistrzami, i ze wszytkimi książęty,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wszystkiego zgromadzenia Izraelskiego: Jeśli się wam podoba a jeśli od JAHWE Boga naszego pochodzi mowa, którą mówię, roześlimy do braciej naszej innej po wszytkich krainach Izraelskich i do kapłanów, i Lewitów, którzy mieszkają po przedmieściech miesckich, aby się do nas zgromadzili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żebyśmy przeprowadzili skrzynię Boga naszego do nas: bośmy jej nie szukali za dni Saulowych.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odpowiedziało wszytko zgromadzenie, aby się tak zstało, bo się mowa wszytkiemu ludowi była podobała.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tedy Dawid wszytkiego Izraela od Sihor Egipskiego, aż gdy wnidziesz do Emat, aby przyprowadził skrzynię Bożą z Kariatiarim.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Dawid i wszytek lud Izraelski na pagórek Kariatiarim, który jest w Juda, aby stamtąd przyniósł skrzynię JAHWE Boga siedzącego nad Cherubim, gdzie wzywano jest imię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wstawili skrzynię Bożą na wóz nowy z domu Abinadab, a Oza i brat jego prowadzili wóz.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i wszytek lud Izraelski grali przed Bogiem ze wszytkiej mocy w pieśniach i w cytrach, w arfach i bębnach, i cymbałach, i trąbach.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na plac Chidon, ściągnął Oza rękę swą, aby zadzierżał skrzynię, bo wół skacząc, trochę nachylił ją był.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tedy JAHWE na Ozę i zabił go, dlatego iż się dotknął skrzynie; i umarł tam przed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zafrasował się Dawid, przeto że JAHWE rozdzielił Ozę, i nazwał ono miejsce: Rozdzielenie Ozy, aż do dnia 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ulękł się Boga naonczas, mówiąc: Jakoż mogę do siebie wprowadzić skrzynię Bożą?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tej przyczyny nie przywiózł jej do siebie, to jest do Miasta Dawid, ale obrócił do domu Obededom Getejczyka.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Mieszkała tedy skrzynia Boża w domu Obededom trzy miesiące i błogosławił JAHWE domowi jego i wszytkiemu, co miał.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Hiram, król Tyrski, posły do Dawida, i drzewa cedrowe, i rzemieślniki około ścian, i drzewa, żeby mu dom budowali.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 Dawid, iż go JAHWE utwierdził królem nad Izraelem a iż królestwo jego było wywyższone na ludem jego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Pojął też Dawid drugie żony w Jeruzalem i zrodził syny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tych, którzy się mu urodzili w Jeruzalem: Samua i Sobad, Natan i Salomon,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Jebahar i Elisua, i Elifalet,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 też i Nafeg, i Jafia,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Elisama i Baaliada, i Elifalet.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Filistymowie, że pomazano Dawida królem nad wszytkim Izraelem, wyciągnęli wszyscy, aby go szukali; co gdy usłyszał Dawid, wyszedł przeciwko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Filistymowie, przyciągnąwszy, rozpostarli się w dolinie Rafaim.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Dawid JAHWE, mówiąc: Mamli iść na Filistyny a podaszli je w ręce moje? I odpowiedział mu JAHWE: Idź, a dam je w rękę twoję.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ciągnęli do Baalfarasim, poraził je tam Dawid i rzekł: Rozerwał Bóg nieprzyjacioły moje przez rękę moję, jako się rozrywają wody; i dlatego nazwano imię miejsca onego Baalfarasim.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zostawili tam bogi swe, które Dawid kazał popalić.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raz też przypadli Filistymowie i rozpostarli się w dolinie.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zaś Dawid Boga, i rzekł mu Bóg: Nie ciągni za nimi! Odjedź od nich i pociągniesz przeciwko nim naprzeciwko gruszkam.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szum idącego po wierzchu gruszek, tedy wynidziesz ku bitwie. Bo wyszedł Bóg przed tobą, aby poraził wojska Filistymskie.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Dawid jako mu był Bóg rozkazał i poraził wojska Filistymskie od Gabaon aż do Gazer.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rozsławiło się imię Dawidowe po wszytkich krainach, a JAHWE dał strach jego na wszytkie narody.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sobie domy w Mieście Dawidowym i zbudował miejsce skrzyni Bożej, i rozbił jej namiot.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Dawid: Nie godzi się, żeby lada kto nosił skrzynię Bożą, jedno Lewitowie, które obrał JAHWE, aby ją nosili i służyli mu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wszytek lud Izraelski do Jeruzalem, aby przyniesiono skrzynię Bożą na miejsce swe, które jej był nagotował;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też Aaronowe i Lewity.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Kaat Uriel był książęciem, a braciej jego sto dwadzieścia;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Merari, Asaja książęciem, a braciej jego sto dwadzieścia;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Gerson, Joel książęciem, a braciej jego sto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 Semejas książęciem, a braciej jego dwieście;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Hebron, Eliel książęciem, a braciej jego ośmdziesiąt;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Oziel, Aminadab książęciem, a braciej jego sto dwanaście.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Dawid Sadoka i Abiatara, kapłanów, i Lewitów Uriela, Asaje, Johela, Semeja, Eliela i Aminadaba,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 którzyście książęta domów Lewickich, poświęćcie się z bracią waszą i przynieście skrzynię JAHWE Boga Izraelskiego na miejsce, które jej zgotowane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jako z przodku (że was nie było) skarał nas JAHWE, tak się i teraz nie zstało, gdybyśmy co niesłusznego 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Poświęcili się tedy kapłani i Lewitowie, aby nieśli skrzynię JAHWE Boga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nieśli synowie Lewi skrzynię Bożą, jako był rozkazał Mojżesz według słowa PANSKIEGO, ramionami swymi na drążkach.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książętom Lewickim, aby postanowili z braciej swej gracze na instrumenciech muzyckich, to jest na arfach i na skrzypicach, i cymbalech, aby się rozlegał na wysokości głos wesela.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postanowili Lewity: Heman, syn Joel, a z braciej jego Asafa, syna Barachiaszowego, a z synów Merari, braciej ich Etan, syna Kassajowego.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bracią ich we wtórym rzędzie: Zachariasza i Bena, i Jaziela, i Semiramota, i Jahiela, i Aniego, Eliaba i Banajasza, i Maasjasza, i Matatiasza, i Elifalu, i Matseniasza, i Obetedom, i Jehiel, odźwierne.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gracze: Heman, Asaf i Etam na cymbalech miedzianych brząkający;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Zachariasz i Oziel, i Semiramot, i Jahiel, i Ani, i Eliab, i Maasjas, i Banajas na arfach tajemnice grali.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Matatias i Elifalu, i Macenias, i Obededom, i Jehiel, i Ozazju na cytrach na oktawę grali zwycięską.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Choneniasz lepak, książę Lewitów, był nad proroctwem, ku zaczynianiu pieśni, bo był barzo mądry.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Barachiasz i Elkana byli odźwiernymi skrzynie.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Sebeniasz i Jozafat, i Natanael, i Amasaj, i Zachariasz, i Banajas, i Eliezer, kapłani, trąbili w trąby przed skrzynią Bożą, a Obededom i Jehias byli odźwiernymi skrzynie.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i wszytcy starszy Izraelscy i hetmani szli, aby przynieśli skrzynię przymierza PANSKIEGO z domu Obededom z radością.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Bóg wspomógł Lewity, którzy nieśli skrzynię przymierza PANSKIEGO, ofiarowano siedm byków i siedm baranów.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obleczon w szatę bisiorową i wszytcy Lewitowie, którzy nieśli skrzynię, i śpiewacy, i Choneniasz, przełożony nad proroctwem między śpiewaki; a Dawid był obleczony w efod lniany.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Izrael prowadził skrzynię przymierza PANSKIEGO z weselem i z dźwiękiem kornetu, i z trąbami, i z cymbały, i z arfami, i z cytrami, grając.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przyszła skrzynia przymierza PANSKIEGO aż do miasta Dawidowego, Michol, córka Saulowa, wyglądając oknem, ujźrzała Dawida skaczącego i grającego, i wzgardziła go w sercu swoim.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tedy skrzynię Bożą i postawili ją w pośrzód namiotu, który jej był Dawid rozbił; i ofiarowali całopalenia i zapokojne przed Bogiem.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Dawid ofiarować całopalenia i zapokojnych, błogosławił ludowi w imię PANSKIE.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rozdał wszytkim, od męża aż do niewiasty, każdemu bochen chleba i sztukę pieczeni wołowej, i białą mąkę w oliwie smażoną.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przed skrzynią PANSKĄ z Lewitów, którzy by służyli i wspominali sprawy jego, i wielbili a chwalili JAHWE Boga Izraelowego;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Asafa przedniejszego, a wtórego po nim Zachariasza, a Jahiela i Semiramota, i Jehiela, Matatiasza, i Eliaba, i Banaja, i Obededoma; Jehiela nad instrumentami arfy i nad skrzypicami; Asafa zasię, aby na cymbalech brząkał;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lepak i Jaziel, kapłani, żeby ustawicznie trąbili przed skrzynią przymierza PANSKIEGO.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dnia uczynił Dawid książęciem na wyznawanie JAHWE Asafa i bracią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i wzywajcie imienia jego, oznajmujcie między narody wynalazłki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i grajcie mu a opowiadajcie wszytkie dziwy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imię święte jego, niech się weseli serce szukających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i mocy jego, szukajcie oblicza jego zawsze.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Wspominajcie dziwy jego, które uczynił, cuda jego i sądy ust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Izraela słudzy jego, synowie Jakobowi wybrani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JAHWE Bóg nasz: po wszytkiej ziemi sądy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Wspominajcie wiecznie przymierze jego: mowę, którą przykazał na tysiąc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uczynił z Abrahamem, i przysięgę jego z Izaakiem.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ją Jakobowi za przykazanie a Izraelowi za przymierze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Tobie dam ziemię Chanaan, sznur dziedzictwa waszego.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była liczba mała, mali i obywatele 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przeszli od narodu do narodu, a z królestwa do innego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dopuścił żadnemu potwarzać ich, ale karał dla nich króle: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tykajcie pomazańców moich a na proroki moje nie bądźcie złośliwymi.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wszytka ziemio, opowiadajcie ode dnia do dnia zbawienie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między narody chwałę jego, między wszytkimi ludźmi dziwy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wielki JAHWE i barzo chwalebny, i straszliwy nade wszytkie bogi.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Wszytcy bowiem bogowie pogańscy bałwani, a JAHWE niebiosa uczynił.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i wielmożność przed nim, moc i wesele na miejscu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familie narodów, przynoście JAHWE chwałę i panowanie,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dawajcie JAHWE chwałę, imieniowi jego. Podnieście ofiarę a przyjdźcie przed oblicze jego. i kłaniajcie się JAHWE w ozdobie świętej.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wzruszy od oblicza jego wszytka ziemia, on bowiem utwierdził okrąg nieporuszony.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niebiosa a niech się raduje ziemia i niech mówią w narodziech: JAHWE królował!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zagrzmi morze i napełnienie jego, niech się rozweselą pola i wszytko, co jest na nich.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będą chwalić drzewa leśne przed JAHWE: iż przyszedł sądzić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bo dobry, bo na wieki miłosierdzie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mówcie: Zbaw nas Boże, zbawicielu* nasz, i zgromadź nas, i wybaw od narodów, abyśmy wyznawali świętemu imieniowi twemu i radowali się w pieśniach twoich. [komentarz AS: Wujek dość często daje małą literą tytuły i określenia odnoszące się do Boga]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Izraelów od wieku aż do wieku! I niech mówi wszytek lud: Amen! I: Pieśń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 tedy tam przed skrzynią przymierza PANSKIEGO Asafa i bracią jego, aby służyli przed obliczem skrzynie ustawicznie na każdy dzień i na przemiany swe.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Obededoma i bracią jego, sześćdziesiąt i ośm, i Obededoma, syna Iditun, i Hosę, uczynił odźwiernymi.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Sadoka kapłanem i bracią jego kapłany przed przybytkiem PANSKIM na wyżynie, która była w Gabaon,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ofiarowali całopalenia JAHWE na ołtarzu całopalenia ustawicznie po ranu i w wieczór według wszytkiego, co napisano jest w zakonie PANSKIM, który przykazał Izraelowi.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Hemana i Iditun, i inne wybrane, każdego imieniem jego, aby wyznawali PANU; Iż na wieki miłosierdzie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Heman też i Iditun trąbiący na trąbiech i grający na cymbalech, i na wszelakich naczyniach muzyckich, na śpiewanie Bogu; a syny Iditun poczynił odźwiernymi.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wszytek lud do domu swego. I Dawid, aby też błogosławił domowi swemu.</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mieszkał Dawid w domu swym, rzekł do Natana proroka: Oto ja mieszkam w domu cedrowym, a skrzynia przymierza PANSKIEGO jest pod skórami.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Dawida: Uczyń wszytko, co jest w sercu twoim, abowiem Bóg jest z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 tedy nocy zstała się mowa Boża do Natana,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powiedz słudze memu Dawidowi: To mówi JAHWE: Nie będziesz ty mnie budował domu ku mieszkaniu.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Abowiemem nie mieszkał w domu od onego czasu, któregom wywiódł Izraela, aż do dnia tego, alem zawsze odmieniał miejsca przybytku i w namieciem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ze wszytkim Izraelem. Azam mówił aby jednemu z Sędziów Izraelskich (którymem był rozkazał, aby paśli lud mój), i rzekłem: Czemuście mi nie zbudowali domu cedrowego?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tak mówić będziesz do sługi mego Dawida: To mówi JAHWE Zastępów: Jam ciebie wziął, gdyś po pastwiskach za trzodą chodził, abyś był wodzem ludu mego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gdziekolwiekeś chodził, i wytraciłem wszytkie nieprzyjacioły przed tobą, i uczyniłem ci imię jako jednemu z wielkich, którzy są sławni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miejsce ludowi memu Izraelskiemu: będzie wszczepion i będzie mieszkał na nim, a więcej nie będzie poruszon ani ich zetrą synowie niezbożni jako na początku,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 którychem dał Sędzie ludowi memu Izraelskiemu. I poniżyłem wszytkie nieprzyjacioły twoje. A tak ci oznajmuję, iż tobie JAHWE dom zbuduje.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wypełnisz dni twoje, że pójdziesz do ojców twoich, wzbudzę nasienie twoje po tobie, które będzie z synów twoich, i utwierdzę królestwo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 zbuduje dom i utwierdzę stolicę jego aż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ojcem, a on mi będzie synem, a miłosierdzia mego nie odejmę od niego, jakom odjął od tego, który był przed tobą.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postanowię go w domu moim i w królestwie moim aż na wieki, a stolica jego trwała będzie na wieki.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tych wszytkich słów i według wszytkiego widzenia tego mówił Natan do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król Dawid i siadł przed JAHWE, rzekł: Któżem ja jest, JAHWE Boże, i co za dom mój, żeś mi dał takie rzeczy?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to zdało się mało przed oczyma twemi, przetożeś mówił o domie sługi twego też na przyszły czas i uczyniłeś mię znamienitym nad wszytkie ludzie, JAHWE Boże.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więcej może przydać Dawid, gdyżeś tak uwielbił sługę twego i poznałeś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dla sługi twego według serca twego uczyniłeś wszytkę tę wielmożność i chciałeś, aby znajome były te wszytkie wielkie rzeczy.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masz podobnego tobie i nie masz innego Boga oprócz ciebie, ze wszytkich, o którycheśmy słyszeli uszyma naszemi.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inny jest jako lud twój Izraelski, naród jeden na ziemi, do którego chodził Bóg, aby wybawił i uczynił sobie ludem, i wielkością swoją i strachami wyrzucił narody przed obliczem jego, który był z Egiptu wyzwolił?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położyłeś lud twój Izraelski sobie za lud aż na wieki: a ty, JAHWE, zostałeś Bogiem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mowa, którąś powiedział słudze twemu, i o domie jego, niech będzie utwierdzona na wieki a uczyń, jakoś rzekł.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twoje niechaj trwa i niech będzie uwielbione aż na wieki, i niech mówią: JAHWE Zastępów, Bóg Izraelów, a dom Dawida, sługi jego, trwający przed nim!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JAHWE Boże mój, odkryłeś ucho sługi twego, żebyś mu dom zbudował, i przetoż nalazł sługa twój ufanie, żeby się modlił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tyś jest Bóg i mówiłeś do sługi twego tak wielkie dobrodziejstwa.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począłeś błogosławić domowi sługi twego, aby był zawżdy przed tobą: bo gdy ty, JAHWE, błogosławisz, będzie błogosławion na wieki!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że poraził Dawid Filistymy i poniżył je, i wziął Get i córki jego z ręki Filistymów.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Moab, i zstali się Moabitowie niewolniki Dawidowymi, dawając mu dary.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poraził Dawid też Adarezer, króla Soba, krainy Emat, gdy wyjachał, aby rozszerzył państwo swoje aż do rzeki Eufrates.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Dawid tysiąc poczwórnych jego i siedm tysięcy jezdnych, i dwadzieścia tysięcy mężów pieszych i poderznął żyły wszytkich koni wozowych, wyjąwszy sto poczwórnych, które sobie zachował.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Nadjachał i Syryjczyk z Damaszku, aby ratował Adarezera, króla Soba, lecz i tego poraził Dawid dwadzieścia i dwa tysięcy mężów.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żołnierze w Damaszku, aby mu też Syria służyła i dary dawała. I wspomagał go JAHWE we wszytkim, do czego się był obrócił.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Pobrał też Dawid sajdaki złote, które mieli słudzy Adarezerowi, i przyniósł je do Jeruzalem;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Tebat, i z Chun, miast Adarezerowych, miedzi barzo wiele, z której uczynił Salomon morze miedziane i słupy, i naczynie miedziane.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Tou, król Hemat, to jest że Dawid poraził wszytko wojsko Adarezera, króla Soba,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Adorama, syna swego, do króla Dawida, aby prosił od niego pokoju i poradował się z nim, że poraził i zwojował Adarezera: bo Tou był nieprzyjacielem Adarezerowym.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wszytkie naczynia złote i srebrne, i miedziane poświęcił Dawid król JAHWE, ze srebrem i złotem, które był pobrał ze wszech narodów, tak z Idumejej i z Moab, i synów Ammon, jako z Filistymów i z Amalekitów.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zaś, syn Sarwijej, poraził Edom w Dolinie Żup Solnych, ośmnaście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Edom żołnierzem, aby Idumea służyła Dawidowi. I zachował JAHWE Dawida we wszem, do czego się obrócił.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tedy Dawid nade wszytkim Izraelem i czynił sąd i sprawiedliwość wszytkiemu ludowi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Sarwijej, był nad wojskiem, a Josafat, syn Ahilud, był kanclerzem.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 syn Achitob, i Abimelech, syn Abiatar, kapłani, a Susa pisarzem;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też, syn Jojady, nad ufcami Cerety i Felety, a synowie Dawidowi pierwszy przy ręce królewskiej.</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przydało się, że umarł Naas, król synów Ammon, i królował syn jego miasto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Uczynię miłosierdzie nad Hanonem, synem Naas: bo mi ociec jego łaskę pokazał. I posłał Dawid posły, aby go cieszyli z śmierci ojca jego, którzy gdy przyjachali do ziemie synów Ammon, aby cieszyli Hanona,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Hanon obłysił i ogolił sługi Dawidowe, i pourzynał szaty ich od zadu aż do nóg, i puścił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gdy odjachali i z tym wskazali do Dawida, posłał przeciwko im (bo byli wielką zelżywość podjęli) i rozkazał, aby mieszkali w Jerychu, ażby urosła broda ich, a tedy żeby się wrócili.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synowie Ammon, że krzywdę uczynili Dawidowi, tak Hanon jako i inny lud, posłali tysiąc talentów srebra, aby sobie najęli z Mezopotamijej i z Syryjej Maacha, i z Soba, wozy i jezdne.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najęli dwa i trzydzieści tysięcy wozów i króla Maacha z ludem jego. Którzy przyciągnąwszy, położyli się obozem przeciwko Medaba. Synowie też Ammon, zebrawszy się z miast swoich, wyciągnęli na wojnę.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posłał Joaba i wszytko wojsko mężów mocnych.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synowie Ammon, zszykowali się u bramy miejskiej, a królowie, którzy mu na pomoc przyjachali, osobno w polu stanęli.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tedy, bacząc, że miał na się wojnę i z przodku, i z tyłu, wybrał męże namocniejsze ze wszytkiego Izraela i udał się przeciw Syryjczykowi.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ludu dał pod rękę Abisaj, brata swego, i udali się przeciw synom Ammon.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Jeśliby mię przemagał Syryjczyk, dasz mi ratunek, a jeśli ciebie przemagać będą synowie Ammon, będęć na pomoc.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 się a mężnie sobie poczynajmy o lud nasz i o miasta Boga naszego, a JAHWE uczyni, co w oczach jego dobre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się tedy Joab i lud, który był z nim, przeciwko Syryjczykowi ku bitwie i w tył je obrócił.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Ammonowi ujźrzawszy, że tył podał Syryjczyk, uciekli też sami przed Abisaj, bratem jego, i wpadli do miasta; a Joab się też wrócił do Jeruzalem.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Syryjczyk, iż upadł przed Izraelem, wyprawił posły i przywiódł Syryjczyka, który był za rzeką, a Sofach, hetman żołnierstwa Adarezer, był wodzem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dano znać Dawidowi, zebrał wszytkiego Izraela i przeprawił się przez Jordan, i przypadł na nie, i zszykował się przeciwko im, a oni przeciw niemu walczyli.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Syryjczyk przed Izraelem. I pobił Dawid Syryjczyków siedm tysięcy wozów i czterdzieści tysięcy piechoty, i Sofacha, hetmana wojska.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słudzy Adarezer, iż byli od Izraela zwyciężeni, zbiegli do Dawida i służyli mu: i nie chciała więcej Syria dawać pomocy synom Ammon.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po roku, o tym czasie, gdy królowie zwykli wyjeżdżać na wojnę, zebrał Joab wojsko i co mocniejsze rycerstwo i spustoszył ziemię synów Ammon, i ciągnął dalej, i obległ Rabba; lecz Dawid mieszkał w Jeruzalem, gdy Joab zburzył Rabba i skaził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Dawid koronę Melchom z głowy jego, i nalazł w niej talent złota i kamienie barzo drogie, i uczynił sobie z niej koronę; korzyści też miasta wziął barzo wiele.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który w nim był, wywiódł i kazał po nich włóczyć wózki młodziebne i sanie, i wozy żelazne, tak że je rozsiekano i potarto. Tak uczynił Dawid wszytkim miastom synów Ammon i wrócił się ze wszytkim ludem swym do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zaczęła się wojna w Gazer przeciw Filistymom, na której poraził Sobochaj Husatczyk Safaja z narodu Rafaim, i poniżył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druga wojna przeciw Filistymom, na której zabił Bogdan, syn Lasu, Betlejemczyk, brata Goliata Getejczyka, którego drzewo oszczepu było jako nawój tkacki.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druga wojna przypadła w Get, na której był człowiek barzo długi mający po sześci palców, to jest wespół dwadzieścia i czterzy, który też był z pokolenia Rafa zrodzony.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bluźnił Izraela, i zabił go Jonatan, syn Sammaa, brata Dawidowego. Ci są synowie Rafa w Get, którzy upadli od ręki Dawidowej i sług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szatan powstał na Izraela i podwiódł Dawida, żeby policzył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Joaba, i do przełożonych nad ludem: Idźcie a obliczcie Izraela od Bersabee aż do Dan a przynieście mi liczbę, żebych 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słowo królewskie więcej przemogło i wyszedł Joab, i obszedł wszytkiego Izraela, i wrócił się do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Dawidowi liczbę tych, które był obszedł. I nalazła się wszytka liczba Izraela tysiąc tysięcy, i sto tysięcy mężów dobywających miecza, a z Juda czterzy sta i siedmdziesiąt tysięcy waleczników.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Lewi i Beniamina nie liczył, przeto iż Joab przez dzięki czynił rozkazanie królewskie.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podobało się Bogu, co było rozkazano, i skarał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Boga: Zgrzeszyłem wielce, żem to uczynił. Proszę, oddal nieprawość sługi twego, bom ci głupie uczynił!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Gada, widzącego Dawidowego,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mów do Dawida i rzecz mu: To mówi JAHWE: Ze trzech rzeczy dajęć obierać. Obierz jedno, które będziesz chciał, i uczynięć.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przyszedszy Gad do Dawida, rzekł mu: To mówi JAHWE: Obierz, co chcesz: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głód przez trzy lata, abo przez trzy miesiące uciekać przed nieprzyjacioły twemi, a nie móc ujść miecza ich, abo że przez trzy dni miecz PANSKI i mór będzie w ziemi i Anjoł PANSKI zabijać we wszytkich granicach Izraelskich: a tak teraz obacz, co mam odpowiedzieć temu, który mię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Gad: Ze wszech stron ucisk mię ciśnie, ale mi lepiej wpaść w ręce PANSKIE, bo mnogie są miłosierdzia jego, niżli w ręce człowiecze.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Przepuścił tedy JAHWE mór na Izraela i poległo z Izraela siedmdziesiąt tysięcy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Anjoła do Jeruzalem, aby je wytracił. A gdy je wytracił, ujźrzał JAHWE i zlitował się nad wielkością złego, i rozkazał Anjołowi, który wytracał: Dosyć już, niech przestanie ręka twoja! A Anjoł PANSKI stał podle bojowiska Ornan Jebuzejczyka.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podnióższy Dawid oczy swe, ujźrzał Anjoła PANSKIEGO stojącego między niebem a ziemią, a dobyty miecz w ręce jego i obrócony na Jeruzalem. I padli, tak sam, jako starszy, obleczeni we włosiennicę, twarzą na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Anjoł PANski przykazał Gadowi, aby rzekł Dawidowi, żeby wstąpił i zbudował ołtarz JAHWE Bogu na bojowisku Ornan Jebuzejczyka.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tedy Dawid według mowy Gad, którą mu mówił imieniem PANSKIM.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Ornan, gdy wejźrzał wzgórę i ujźrzał Anjoła, i czterzej synowie jego z nim, skryli się; bo na ten czas młócił na bojowisku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gdy szedł Dawid do Ornan, ujźrzał go Ornan i wyszedł przeciw jemu z bojowiska, i pokłonił mu się twarzą do ziemie.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Daj mi plac bojowiska twego, abych zbudował na nim ołtarz JAHWE: tak, żebyś wziął srebra za co stoi i żeby ustała plaga od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Ornan do Dawida: Weźmi a niech uczyni pan mój, król, cokolwiek mu się podoba; ale i woły daję na całopalenie, i wózki na drwa, i pszenice na ofiarę: wszytko z chęcią dam.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Dawid: Nie będzie tak, ale dam srebro, za co stoi, bo tobie brać nie mam i tak ofiarować JAHWE całopalenie darowne.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Dawid Ornan za miejsce syklów złota sześć set wagi sprawiedliwej.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tam ołtarz JAHWE, i ofiarował całopalenie i zapokojne, i wzywał JAHWE, i wysłuchał go w ogniu z nieba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JAHWE Anjołowi, i obrócił miecz swój w poszwy.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tedy widząc Dawid, że go wysłuchał JAHWE na bojowisku Ornan Jebuzejczyka, ofiarował tam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przybytek PANSKI, który był sprawił Mojżesz na puszczy, i ołtarz całopalenia naonczas był na wyżynie Gabaon.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Dawid iść do ołtarza, aby tam prosił Boga: zbytnim bowiem był strachem przestraszony, widząc miecz Anjoła PANSKIEGO.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To jest dom Boży i to ołtarz na całopalenie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aby zgromadzeni byli wszyscy nowo nawróceni z ziemie Izraelskiej, i postanowił z nich kamienniki na łamanie kamieni i ciosanie, aby był budowany dom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Żelaza też barzo wiele na gwoździe do drzwi i na spuszczanie, i na spajanie nagotował Dawid, i miedzi wagę niezliczoną.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Drzewa też cedrowe nie mogły być oszacowane, których Sydończycy i Tyryjczycy nawieźli byli do Dawida.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Salomon, syn mój, jest dziecię maluczkie i kochane, a dom, który chcę, aby zbudowany był JAHWE, taki ma być, żeby był po wszech ziemiach sławny: a tak nagotuję mu potrzeby. I dlatego przed śmiercią swą nagotował wszytkie nakłady.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Salomona, syna swego, i przykazał mu, aby zbudował dom JAHWE Bogu Izraelowemu.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Salomona: Synu mój, była wola moja zbudować dom imieniowi JAHWE Boga mego.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zstała się mowa PANska do mnie, mówiąc: Roźlałeś wiele krwie, i walczyłeś wiele walek, nie będziesz mógł budować domu imieniowi memu, tak wiele krwie roźlawszy przede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imieniowi memu i on mi będzie za syna, a ja mu będę za ojca, i utwierdzę stolicę królestwa jego nad Izraelem na wieki.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synu mój, niech JAHWE będzie z tobą i niech ci się szczęści, i zbuduj dom JAHWE Bogu twemu, jako mówił o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też JAHWE da roztropność i zmysł, abyś mógł rządzić Izraela i strzec zakonu JAHWE Boga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tedy będziesz mógł postąpić, jeśli będziesz strzegł przykazań i sądów, które przykazał JAHWE Mojżeszowi, aby nauczył Izraela. Zmacniajże się a czyń mężnie, nie bój się ani się lękaj!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 ubóstwie moim nagotowałem nakłady na dom Pański, złota talentów sto tysięcy, a srebra tysiąc tysięcy talentów, a miedzi i żelaza wagi nie masz, bo wielkość przechodzi liczbę; drzewa i kamienia przygotowałem na wszytkie nakłady.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też rzemieślników barzo wiele kamienników i murarzów, i rzemieślników około drzewa i wszelkich rzemiosł do czynienia dzieła barzo roztropnych,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złota, ze srebra, i z miedzi, i z żelaza, któremu nie masz liczby. A tak wstań a czyń, a będzie JAHWE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też Dawid wszytkim książętam Izraelskim, aby pomagali Salomonowi, synowi jego,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Widzicie, iż JAHWE Bóg wasz jest z wami i dał wam odpoczynek wokoło, i dał wszytkie nieprzyjacioły wasze w ręce wasze, i poddana jest ziemia przed JAHWE i przed ludem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Podajcież tedy serca wasze i dusze wasze, abyście szukali JAHWE Boga waszego, a wstańcie i budujcie Świątnicę JAHWE Bogu, aby wniesiona była skrzynia przymierza PANSKIEGO i naczynie JAHWE poświęcone do domu, który się buduje imieniowi PANSKIEMU.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stary i pełen dni postanowił królem Salomona, syna swego,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zgromadził wszytkie książęta Izraelskie i kapłany, i Lewity.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policzono Lewity od trzydzieści lat i wyższej, i nalazło się ich trzydzieści i ośm tysięcy mężów.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wybrano i rozłożono na posługę domu PANSKIEGO dwadzieścia i czterzy tysiące. A przełożonych i sędziów sześć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odźwiernych czterzy tysiące i także wiele muzyków grających JAHWE na instrumenciech, które był nasprawiał ku graniu.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 je Dawid na odmiany synów Lewi, to jest Gerson i Kaat, i Merari.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Gerson: Leedan i Semei.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Leedan: przedniejszy Jahiel i Zetan, i Joel, trzej.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Semei: Salomit i Hosiel, i Aran, trzej; ci są przedniejszy familij Leedan.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Semeiowi: Lehet i Ziza, i Jaus, i Baria; ci synowie Semei, czterzej.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Lehet pierwszy, Ziza wtóry, lecz Jaus i Baria nie mieli wiele synów i przetoż w jednej familijej i w jednym domu byli policzeni.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 Isaar, Hebron i Oziel, czterzej.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Amram: Aaron i Mojżesz. I odłączony jest Aaron, aby służył w Świętym Świętych, sam i synowie jego na wieki, a żeby palił kadzenie JAHWE według obyczaju swego, a błogosławił imieniowi jego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Mojżesza też, męża Bożego, synowie policzeni są w pokoleniu Lewi.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Mojżeszowi: Gersom i Eliezer.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Gersom: Subuel pierwszy.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Eliezerowi byli: Rohobia pierwszy: i nie miał Eliezer innych synów. Ale synowie Rohobia rozmnożyli się wielce.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Isaar: Salomit pierwszy.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Hebron: Jeriaw pierwszy, Amariasz wtóry, Jahaziel trzeci, Jekmaam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Oziel: Micha pierwszy, Jesia wtóry.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Musy. Synowie Moholi: Eleazar i Cis.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Eleazar i nie miał synów, ale córki. I pojęli je synowie Cis, bracia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Musi: Moholi i Eder, i Jerimot, trzej.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synowie Lewi w rodach i domiech swych, książęta na przemiany, i liczby głów każdego z osobna, którzy odprawowali roboty służby domu PANSKIEGO ode dwudziestu lat i wyższej.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Dawid: Dał JAHWE Bóg odpoczynienie Izraelowi, ludu swemu, i mieszkanie w Jeruzalem aż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 urząd Lewitów, żeby więcej nosili przybytek i wszytko naczynie jego ku posługowaniu.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też Dawidowego pośledniego będzie brana liczba synów Lewi ode dwudziestu lat i wyższej.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pod ręką synów Aaronowych na posługę domu PANSKIEGO w sieniach i w gmachach, i na miejscu oczyściania, i w świątnicy, i we wszystkich robotach służby kościoła PANSKIEGO.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nad chlebem pokładnym i nad obiatą z białej mąki, i około kreplów przaśnych, i około panewek, i około pieczenia, i nad wszelką wagą i miarą.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żeby stali rano ku wyznawaniu i śpiewaniu PANU; także też ku wieczorowi.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 ofiarowaniu całopalenia PANSKIEGO jako i w Soboty, i nowie księżyców, i w insze uroczyste święta, według liczby i Ceremonij każdej rzeczy ustawicznie przed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strzegli zachowania przybytku przymierza i obyczaju świątnice, i zachowania synów Aaronowych, braciej swej, aby służyli w domu PANSKIM.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tym sposobem rozdzieleni byli. Synowie Aaronowi: Nadab i Abiu, i Eleazar, i Itamar.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Nadab i Abiu umarli przed ojcem swym bez potomstwa i odprawował kapłański urząd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podzielił je Dawid, to jest Sadoka z synów Eleazarowych i Ahimelecha z synów Itamarowych według przemian ich i posługi.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daleko więcej synów Eleazarowych w mężach czelniejszych niżli synów Itamarowych. I rozdzielił im, to jest synom Eleazarowym, książąt wedle domów szesnaście, a synom Itamarowym wedle familij i domów ich ośm.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podzielił obie familie między sobą losami: bo były książęta świątnice i książęta Boży, tak z synów Eleazarowych, jako i z synów Itamarowych.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rozpisał je Semejas, syn Natanaelów, pisarz Lewit, przed królem i książęty, i Sadokiem kapłanem, i Ahimelechem, synem Abiatarowym, książęty też domów kapłańskich i Lewickich: jeden dom, który był nad innemi, Eleazarowi, a drugi dom, który miał inne pod sobą, Itamarowi.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los pierwszy Jojarib, wtóry Jedei,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Harim, czwarty Seorim,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Melchia, szósty Majman,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Akkos, ósmy Abia,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Jesua, dziesiąty Sechenia,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Eliasib, dwunasty Jacim,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trzynasty Hopfa, czternasty Isbaab,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Belga, szesnasty Emmer,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siedmnasty Hezir, ośmnasty Afses,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Feteja, dwudziesty Hezechiel,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pierwszy Jachin, dwudziesty wtóry Gamul,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trzeci Dalajau, dwudziesty czwarty Maazjau.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przemiany ich według służby ich, aby wchodzili do domu PANSKIEGO, i według obyczaju swego, pod ręką Aarona, ojca ich, jako był rozkazał JAHWE Bóg Izraelów.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Lewi, którzy byli pozostali, z synów Amram był Subael, a z synów Subael, Jehedeja.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Rohobasza przedniejszy Jesjasz.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Isaarów syn Salemot, a syn Salemotów - Jahat;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Jeriau pierwszy, Amariasz wtóry, Jahaziel trzeci, Jekmaan czwarty.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Oziel, Micha; syn Micha, Samir.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Micha, Jesja, a syn Jesjaszów, Zachariasz.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Musy. Syn Oziau: Benno.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też Merari: Oziau i Soam, i Zakchur, i Hebri.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Moholi: Eleazar, który nie miał synów.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Cis: Jerameel.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Musi: Moholi, Eder i Jerimot. Ci synowie Lewi według domów familij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też puścili losy naprzeciw bratom swym, synom Aaronowym, przed Dawidem królem i Sadokiem, i Ahimelechem, i książęty domów kapłańskich i Lewickich, tak więtszy jako i mniejszy; wszytkie los równie dzielił.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i urzędnicy wojenni odłączyli na posługowanie syny Asaf i Heman, i Iditun, którzy by prorokowali na cytrach i na arfach, i na cymbalech, według liczby swojej poruczonemu sobie urzędowi służąc.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Asaf: Zakchur i Jozef, i Natania, i Asarela, synowie Asaf pod ręką Asaf prorokującego przy królu.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Iditun, synowie Iditun Godoliasz, Sori, Jesejasz i Hasabiasz, i Matatiasz, sześć pod ręką ojca ich Iditun, który na cytrze prorokował nad wyznawającymi i chwalącymi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Heman też: synowie Heman: Bokcjau, Matanniau, Oziel, Subuel i Jerimot, Hananiasz, Hanani, Eliata, Geddelti i Romemtiezer, i Jesbakasza, Melloti, Otir, Mahazjot.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Heman, Widzącego królewskiego w rzeczach Bożych, aby wywyższał róg. I dał Bóg Hemanowi synów czternaście i trzy córki.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pod ręką ojca ich rozdzieleni byli ku śpiewaniu w kościele PANSKIM, na cymbalech i na arfach, i na cytrach, ku posługam domu PANSKIEGO przy królu: to jest Asaf i Iditun, i Heman.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pocztu z bracią ich, którzy uczyli pieśni PANSKIEJ, wszyscy mistrzowie, dwieście ośmdziesiąt i ośm.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miotali losy na przemiany swoje, zarówno tak więtsza jako i mniejszy, uczony równo i nieuczony.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pierwszy los Jozef, który był od Asafa. Wtóry Godoliaszowi i synom jego, i braciej jego, dwunaście.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Zachur, synom i braciej jego, dwunaście.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Isari, synom i braciej jego, dwunaście.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Nataniaszowi, synom i braciej jego, dwunaście.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Bokciau, synom i braciej jego, dwunaście.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Izreela, synom i braciej jego, dwunaście.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 Jesajaszowi, synom i braciej jego, dwunaście.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Mataniaszowi, synom i braciej jego, dwunaście.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Semejaszowi, synom i braciej jego, dwunaście.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Azareel, Synom i braciej jego, dwunaście.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Dwunasty Asabiaszowi, synom i braciej jego, dwunaście.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Trzecinasty Subael, synom i braciej jego, dwunaście.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Czternasty Matatiaszowi, synom i braciej jego, dwunaście.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Jerimot, synom i braciej jego, dwunaście.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Szesnasty Hahaniaszowi, synom i braciej jego, dwunaście.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Siedmnasty Jesbakaszowi, synom i braciej jego, dwunaście.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Ośmnasty Hanania, synom i braciej jego, dwunaście.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Melloti, synom i braciej jego, dwunaście.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Eliata, synom i braciej jego, dwunaście.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pierwszy Otir, synom i braciej jego, dwunaście.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wtóry Geddelti, synom i braciej jego, dwunaście.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trzeci Mahazjot, synom i braciej jego, dwunaście.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czwarty Romemtiezer, synom i braciej jego, dwunaście.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rozdziały wrotnych: z Koritów Meselimia, syn Kore, z synów Asaf.</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Meselimiasza: Zachariasz pierworodny, Jadihel wtóry, Zabadiasz trzeci, Jatanael czwarty.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piąty, Johanan szósty, Elioenai siódmy.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Obededom: Semejas pierworodny, Jozabad wtóry, Joaha trzeci, Zachar czwarty, Natanael piąty,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Ammiel szósty, Issachar siódmy, Follaty ósmy, bo mu JAHWE błogosławił.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Semei, synowi jego, narodzili się synowie, przełożeni domów swych, bo byli mężowie barzo mocni.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Semejasza: Otni i Rafael, i Obed, Elzabad, bracia jego, mężowie barzo mocni, Eliu też i Samachiasz.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z synów Obededom: sami i synowie, i bracia ich barzo mocni ku posługowaniu, sześćdziesiąt i dwa z Obededom.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Meselemiasza i bracia ich barzo duży, ośmnaście.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Hosa, to jest z synów Merari: Semri czelniejszy (bo nie miał pierworodnego, a przeto uczynił go ociec jego przedniejszym);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Helkiasz wtóry, Tabeliasz trzeci, Zachariasz czwarty; ci wszyscy synowie i bracia Hose, trzynaście.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rozdzieleni na odźwierne, aby zawsze przełożeni nad strażą, jako i bracia ich, służyli w domu PANskim.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Puszczono tedy losy zarówno i małym, i wielgim, według domów ich, do każdej bramy.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tedy los wschodni Selemiaszowi. A Zachariaszowi, synowi jego, mężowi barzo mądremu i uczonemu, losem się dostała północna strona.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Obededomowi lepak i synom jego na południe, na której stronie domu była rada starszych.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Sefim i Hosa na zachód, podle bramy, która wiedzie ku drodze wstępowania; straż przeciw strażej.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wschód Lewitów sześć; a na północy czterzej na dzień; na południe także czterzej na dzień; gdzie była rada, dwa a dwa.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komorach też odźwiernych na zachód słońca czterzej na drodze, a po dwu w komorach.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rozdziały odźwiernych synów Kore i Merari.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Achias był nad skarbami domu Bożego i naczyniem świętych.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Ledan, syna Gersonni; z Ledana przedniejszy domów: Ledan i Gersonni, Jehieli.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Jehieli, Zatan i Joel, bracia jego, nad skarby domu PANSKIEGO.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Amramitów i z Isaaritów, i z Hebronitów, i z Oziehelitów.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Subael, syn Gersom, syna Mojżeszowego, przełożonym nad skarby.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jego Eleezer, którego syn Rahabia, a tego syn Izajasz i tego syn Joram, tego też syn Zechri i tego syn Selemit.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Selemit i bracia jego nad skarby świętych, które poświęcił król Dawid i książęta domów, i tysiącznicy, i setnicy, i hetmani wojska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wojen i z korzyści bitew, które byli poświęcili na poprawę i sprzęt kościoła PANSKIEGO.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wszytko poświęcił Samuel Widzący i Saul, syn Cis, i Abner, syn Ner, i Joab, syn Sarwijej: wszyscy, którzy je byli poświęcili przez rękę Selemita i braciej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Isaaritami był przełożony Choneniasz i synowie jego ku sprawam z nadworza nad Izraelem, aby je nauczali i sądzili.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Hebronitów lepak Hasabias i bracia jego, mężowie barzo mocni, tysiąc i siedm set przełożeni byli nad Izraelem za Jordanem na zachód słońca, we wszytkich sprawach PANskich i ku posłudze królewskiej.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Hebronitów przedniejszy był Jeria według domów i rodzin ich. Czterdziestego roku królestwa Dawidowego policzono je i naleziono mężów barzo mocnych w Jazer Galaad,</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jego lat duższych, dwa tysiąca i siedm set przełożonych domów. I postawił je Dawid król nad RubenitczykI i Gadczyki i nad połowicą pokolenia Manasse ku wszelkiej posłudze Bożej i królewskiej.</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według liczby ich, przedniejszy z domów, tysiącznicy i setnicy, i przełożeni, którzy służyli królowi według hufów swoich, wchodzący i wychodzący na każdy miesiąc przez rok, każdy z nich przełożon był nad czterzy i dwadzieścia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pierwszym hufem pierwszego miesiąca przełożony był Jesboam, syn Zabdiel, a pod nim dwadzieścia i cztery tysiące.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Fares, hetman wszytkich hetmanów w wojsku miesiąca pierwszego.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miesiąca trzymał huf Dudia Ahohitczyk, a po nim drugi imieniem Macellot, który rządził część wojska, dwudziestu i czterech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Hetman też trzeciego hufu, miesiąca trzeciego, był Banajas, syn Jojady, kapłan, a w dziale jego dwadzieścia czterzy tysiące.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Banajas namocniejszy między trzydziestą i nad trzydziestą, a nad hufem jego był przełożony Amizabad, syn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miesiąca czwartego, Azahel, brat Joabów, i Zabadiasz, syn jego, po nim, a w hufie jego dwadzieścia cztery tysiące.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miesiąca piątego, hetman Samaot, Jezeritczyk, a w hufie jego dwadzieścia cztery tysiące.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miesiąca szóstego, Hira, syn Akcis, Tekuitczyk, a w hufie jego czterzy dwadzieścia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miesiąca siódmego, Helles Fallonitczyk, z synów Efraim, a w hufie jego czterzy dwadzieścia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 miesiąca ósmego, Sabochaj Husatczyk z rodu Zarahi, a w hufie jego czterzy dwadzieścia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miesiąca dziewiątego, Abiezer Anatotczyk z synów Jemini, a w hufie jego czterzy dwadzieścia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miesiąca dziesiątego, Maraj, i ten Netofatczyk z rodu Zaraj, a w hufie jego czterzy dwadzieścia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miesiąca jedenastego, Banajas Faratończyk z synów Efraim, a w hufie jego dwadzieścia czterzy tysiące.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Dwanasty, miesiąca dwunastego, Holdaj Netofatczyk, z rodu Gotoniel, a w hufie jego czterzy dwadzieścia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pokoleńmi Izraelowemi byli: nad Rubenity, książę Eliezer, syn Zechri; nad Symeonity, książę Safatias, syn Maacha;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Lewitami, Hasabias syn Kamuel; nad Aaronitami, Sadok;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Judą, Eliu, brat Dawidów; nad Issachar, Amri, syn Michael;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Zabulonitami, Jesmajas, syn Abdiaszów; nad Neftalitami, Jerimot syn Oziel;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syny Efraim, Ozee, syn Ozaziju; nad połowicą pokolenia Manasse, Joel, syn Fadajasza;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połowicą pokolenia Manasse w Galaad, Jaddo, syn Zachariaszów; a nad Beniaminowym, Jasiel, syn Abnerów;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Dan, Ezrihel, syn Jeroham: ci książęta synów Izraelowych.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chciał Dawid liczyć ich ode dwudziestu lat niżej, iż był rzekł JAHWE, że miał rozmnożyć Izraela jako gwiazdy niebieskie.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Sarwijej, począł był liczyć i nie dokonał: że dlatego przypadł był gniew Boży na Izraela, a przetoż nie wwiedziono liczby tych, które było popisano, w Kroniki Dawida króla.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skarby zaś królewskimi był Azmot, syn Adielów. A nad temi skarby, które były w mieściech i we wsiach, i w zamkach, był Jonatan, syn Oziów.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robotami wiejskimi i nad oraczmi, którzy sprawowali ziemię, był urzędnikiem Ezri, syn Chelub.</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sprawcami winnic, Semejas Romatczyk, a nad piwnicami wina, Zabdias Afonitczyk.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nad oliwnicami i nad figami, które po polu były, Balanan Gederczyk, a nad komorami oliwy Joas.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bydłem, które pasiono w Saron, przełożonym był Setraj Sarończyk, a nad woły po dolinach, Safat, syn Adli;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wielbłądy lepak, Ubil Ismaelczyk, a nad osłami, Jadias Meronatczyk;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owcami też, Jaziz Agarczyk. Ci wszyscy byli urzędnicy nad majętnością króla Dawida.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lepak, stryj Dawidów, radnym panem, mąż mądry i uczony; ten i Jahiel, syn Hachamoni, byli z synmi królewskimi.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Achitofel też radny pan królewski i Chusaj Arachitczyk, przyjaciel królewski.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Achitofelu był Jojada, syn Banajów, i Abiatar. A hetmanem wojska królewskiego był Joab.</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Zwołał tedy Dawid wszytkie książęta Izraelskie, przełożone nad pokoleńmi i przełożone nad hufami, którzy służyli królowi, tysiącniki też i setniki, i przełożone nad majętnością i nad osiadłością królewską, i syny swe z rzezańcami, i możne, i co mężniejsze wszytkie w wojsku, do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król i stanąwszy, rzekł: Posłuchajcie mię, bracia moi a ludu mój! Myśliłem, abym zbudował dom, w którym by odpoczywała skrzynia przymierza PANSKIEGO i podnóżek Boga naszego, i zgotowałem wszytko na budowanie.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Bóg rzekł: Nie będziesz budował domu imieniowi memu, przeto iżeś mąż waleczny i rozlewałeś krew.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 obrał JAHWE, Bóg Izraelów, ze wszytkiego domu ojca mego, abych był królem nad Izraelem na wieki: bo z pokolenia Judowego obrał książęta; a z domu Judowego, dom ojca mego, a z synów ojca mego podobało mu się, aby mię obrał królem nade wszytkim Izraelem.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synów moich (bo mi dał JAHWE wiele synów) obrał Salomona, syna mego, aby siedział na stolicy królestwa PANSKIEGO nad Izraelem.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Salomon, syn twój, zbuduje dom mój i sieni moje: bom tego sobie obrał za syna, a ja mu będę za ojca.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umocnię królestwo jego aż na wieki, jeśli będzie trwał w pełnieniu przykazania mego i sądów moich, tak jako i dziś.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przede wszystkim zgromadzeniem Izraelskim, gdzie słyszy Bóg nasz, strzeżcie a szukajcie wszystkich przykazań JAHWE Boga naszego, abyście posiedli ziemię dobrą i zostawili ją po sobie synom waszym aż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Salomonie, synu mój, znaj Boga ojca twego a służ mu sercem doskonałym i umysłem dobrowolnym: bo wszelakie serca przegląda JAHWE i wszytkie myśli serc rozumie. Jeśli go szukać będziesz, najdziesz: ale jeśli go opuścisz, odrzuci cię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ponieważ cię obrał JAHWE, abyś zbudował dom świątnice, zmacniaj się a wykonaj.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dał Salomonowi, synowi swemu, opisanie przysionka i kościoła, i komór, i sale, i pokojów wnętrznych, i domu ubłagalnice.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wszystkich, które był umyślił, sieni i gmachów wokoło, na skarby domu PANSKIEGO i na skarby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rozdziały kapłanów i Lewitów, na wszytkie dzieła domu PANSKIEGO i na wszytkie naczynia służby kościoła PANSKIEGO.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Złota pod wagą na każde naczynie do służby. Śrebra też wagę według rozmaitości naczynia i robót;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na lichtarze złote, i na lampy ich, złoto według miary każdego lichtarza i lamp. Także i na lichtarze srebrne, i na lampy ich według rozmaitej miary wagę srebra oddał.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złota na stoły wykładania chleba według różności stołów; także też srebro na drugie stoły srebrne.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widełki też i czasze, i kadzidlnice ze złota szczerego, i na lewki złote według miary wagę podzielił, na lewka i lewka. Także też i na lwy srebrne różną wagę srebra oddzielił.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ołtarz, na którym palą kadzidło, dał szczere złoto, aby z niego uczyniono podobieństwo wozu Cherubów rozciągających skrzydła i zasłaniających skrzynię przymierza PANSKIEGO.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to, prawi, przyszło spisano ręką PANSKĄ do mnie, abych wyrozumiał wszytkę robotę wizerunku.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Dawid Salomonowi, synowi swemu: Czyń mężnie a zmacniaj się i działaj! Nie bój się i nie lękaj się: bo JAHWE Bóg mój z tobą będzie i nie opuści cię ani ostawi, aż dokonasz wszytkiej roboty służby domu PANSKIEGO.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rozdziały kapłanów i Lewitów do wszelkiej służby domu PANSKIEGO stoją przy tobie i gotowi są, i umieją tak książęta, jako lud, czynić wszytkie przykazania twoje.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król Dawid do wszytkiego zgromadzenia: Salomona, syna mego jedynego, Bóg obrał, jeszcze dziecięciem i młodziuchnym, bo jest wielkie dzieło: nie człowiekowi bowiem gotuje się mieszkanie, ale Bogu.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to, com ofiarował do domu Boga mego z zdobyczy mojej, złoto i srebro dałem na kościół Boga mego, oprócz tego, com nagotował na dom święty.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tysiące talentów złota, ze złota Ofir, a siedm tysięcy talentów srebra naczystszego na pozłocenie ścian kościelnych.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gdziekolwiek złota jest potrzeba, ze złota, a gdziekolwiek srebra potrzeba, ze srebra, niech się roboty odprawują przez ręce rzemieślników; a jeśli kto dobrowolnie co ofiaruje, niechaj dziś napełni rękę swoję i ofiaruje, co chce,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Obiecały tedy książęta domów i przedni pokoleni Izraelskich, i tysiącnicy, i setnicy, i przełożeni majętności królewskich.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na robotę domu Bożego złota talentów pięć tysięcy i dziesięć tysięcy czerwonych złotych, srebra talentów dziesięć tysięcy, a miedzi talentów ośmnaście tysięcy i żelaza talentów sto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 kogokolwiek się nalazło kamienie, dali do skarbu domu PANSKIEGO przez ręce Jahiela Gersończyka.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lud, gdy śluby dobrowolnie ślubowali, bo całym sercem ofiarowali je JAHWE. Ale i król Dawid weselił się weselem wielkim.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JAHWE przede wszystkim zebraniem i mówił: Błogosławionyś jest, JAHWE Boże Izraela, ojca naszego, od wieku do wieku.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jest, JAHWE, wielmożność i moc, i sława, i zwycięstwo, i tobie chwała, bo wszystko, co jest na niebie i na ziemi, twoje jest. Twoje, JAHWE, królestwo i tyś jest nade wszytkiemi książęty.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są bogactwa i twoja jest sława, ty panujesz nad wszytkiemi, w ręce twojej moc i możność, w ręce twojej wielkość i rozkazowanie wszytkich.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Boże nasz, wyznawamy tobie i chwalimy imię twoje sławne.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Cóżem ja i co jest lud mój, żebyśmyć mogli to wszytko obiecować? Twoje jest wszytko! A cośmy z ręki twej wzięli, daliśmy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Bośmy goście przed tobą i przychodniowie, jako i wszyscy ojcowie naszy. Dni nasze jako cień na ziemi, a nie masz żadnego przedłużenia.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nasz, wszytek ten dostatek, któryśmy zgotowali na budowanie domu imieniowi twemu świętemu, jest z ręki twojej i twoje jest wszytko.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Boże mój, że serc doświadczasz i szczerość miłujesz: przetoż i ja w szczerości serca mego ochotniem ofiarował to wszytko, i twój lud, który się tu nalazł, widziałem z wielkim weselem ofiarujący tobie dary.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Abrahama i Izaaka, i Izraela, ojców naszych, zachowajże na wieki tę wolą serca ich a niech zawżdy ta ich myśl trwa ku czci twojej.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Salomonowi też, synowi memu, daj serce doskonałe, aby strzegł przykazania twego, świadectw twych i ceremonij twoich, i czynił wszytko, i zbudował dom, na którymem nakłady zgotował.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Dawid wszystkiemu zgromadzeniu: Błogosławcie JAHWE Bogu naszemu! I błogosławiło wszytko zgromadzenie JAHWE Bogu ojców swych, i nachylili się, i pokłonili się Bogu, a potym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ofiary JAHWE, a całopalenia ofiarowali nazajutrz, byków tysiąc, baranów tysiąc, z mokremi ofiarami ich i ze wszytkim obrzędem hojnie na wszytkiego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i pili przed JAHWE onego dnia z wielkim weselem. I pomazali po wtóre Salomona, syna Dawidowego. A pomazali go JAHWE, aby był książęciem, a Sadoka nawyższym kapłanem.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siadł Salomon na stolicy PANSKIEJ za króla miasto Dawida, ojca swego, i podobał się wszytkim: i był mu posłuszny wszytek Izrael.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wszytkie książęta i możni, i wszyscy synowie króla Dawida dali rękę i poddani byli Salomonowi królowi.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Uwielmożył tedy JAHWE Salomona nade wszytkim Izraelem i dał mu sławę królestwa, jakiej żaden nie miał przed nim król Izraelski.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syn Isajego, królował nade wszystkim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których królował nad Izraelem, było czterdzieści lat: w Hebronie królował siedm lat, a w Jeruzalem trzydzieści i trzy lata.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w starości dobrej pełny dni i bogactw, i sławy. I królował Salomon, syn jego, miasto niego.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dzieje Dawida króla, pierwsze i ostateczne, napisane są w księgach Samuela widzącego i w księgach Natana proroka, i w księgach Gada widzącego,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wszytkiego królowania jego i męstwa, i czasów, które przeszły za niego tak w Izraelu, jako i we wszech królestwach ziemskich.</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2024-03-29T13:36:23Z</dcterms:modified>
</cp:coreProperties>
</file>