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Adam, Set, Enos,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Kainan, Malaleel, Jared,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Henoch, Matusale, Lamech,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Noe, Sem, Cham i Jafet.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Jafet: Gomer i Magog, i Madai, i Jawan, Tubal, Mosoch, Tiras.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Gomer: Ascenes i Rifat,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Jawan: Eliza i Tarsis, Cetim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Cham: Chus i Mesraim, i Fut,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Chus: Saba i Hewila, Sabbata, i Regma, i Sabbatacha. A synowie Regmo: Saba i Dadan.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 lepak zrodził Nemrod: ten począł być możny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Mesraim zrodził Ludim i Anamim, i Laabim, i Neftuim,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Fetrusim też, i Kasluim, z których wyszli Filistymowie i Kaftorimowie.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zaś zrodził Sydona, pierworodnego swego, Hetejczyka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Jebuzejczyka, i Amorejczyka, i Gergezejczyka,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Hewejczyka, i Aracejczyka, i Sinejczyka,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Aradiczyka też, i Samarajczyka, i Hamatejczyka.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Sem: Elam i Assur, i Arfaksad, i Lud, i Aram, i Hus, i Hul, i Geter, i Mosoch.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Arfaksad zrodził Sale, który też zrodził Heber.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Heberowi urodzili się dwa synowie, imię jednemu Faleg, iż za czasów jego rozdzielona jest ziemia,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Jektan zrodził Elmodad i Salef, i Asarraot, i Jare,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Adoram też, i Huzal, i Dekla,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Hebal też, i Abimael, i Saba,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Ofir, i Hewila, i Jobab. Ci wszyscy synowie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Sem, Arfaksad, Sale,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Heber, Faleg, Ragau,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Serug, Nachor, Tare.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Abram, ten jest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Abrahamowi, Izaak i 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rodzaje ich: Pierworodny Ismaelów Nabajot; i Cedar, i Adbeel, i Mabsam;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Masma, i Duma, Massa, Hadad i Tema.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Jetur, Nafis, Cedma. Ci są synowie Ismaelowi.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Cetury, nałożnice Abrahamowej, które porodziła: Zamran, Jeksan, Madan, Madian, Jesbok i Sue. A synowie Jeksanowi: Saba i Dadan. A synowie Dadan: Assurim i Latusim, i Laomim.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lepak Madian: Efa i Efer, i Henoch, i Abida, i Eldaa. Ci wszyscy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zrodził Abraham Izaaka, którego byli synowie Ezaw i 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Ezawowi: Elifaz, Rahuel, Jehus, Ihelom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Elifaz: Teman, Omar, Sefi, Gatan, Cenez, Tamna,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Rahuelowi: Nahat, Zara, Samma, Meza.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Seir: Lotan, Sobal, Sebeon, Ana, Dison, Eser, Disan.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Lotan: Hory, Homam. A siostra Lotan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Sobal: Alian i Manahat, i Ebal, Sefi i Onam. Synowie Sebeon: Aja i Ana. Synowie Ana: Dison.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Dison: Hamram i Eseban, i Jetran,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Eser: Balaan i Zawan, i Jakan. Synowie Disan: Hus i 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królowie, którzy rozkazowali w ziemi Edom, przedtym niżli był król nad synmi Izrael: Bale, syn Beor, a imię miasta jego Denaba.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Bale i królował miasto niego Jobab, syn Zare z Bosra.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Jobab umarł, królował miasto niego Husam z ziemie Temanów.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też i Husam, a królował miasto niego Adad, syn Badad, który poraził Madian w ziemi Moab, a imię miasta jego Avit.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Adad umarł, królował po nim Semla z Masrek.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Semla umarł, i królował miasto niego Saul z Rohobot, który leży nad rzeką.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Saul, królował miasto niego Balanan, syn Achobor.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ten umarł, i królował miasto niego Adad, którego miasta imię było Fau, a żonę jego zwano Meetabel, córka Matred, córki Mezaab.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Adad, książęta miasto królów w Edom być poczęli: książę Tamna, książę Alua,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Finon,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Cenez,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Magdiel, książę Hiram. Te książęta Edom.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2024-04-18T11:41:22Z</dcterms:modified>
</cp:coreProperties>
</file>