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 też sobie domy w Mieście Dawidowym i zbudował miejsce skrzyni Bożej, i rozbił jej namiot.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Dawid: Nie godzi się, żeby lada kto nosił skrzynię Bożą, jedno Lewitowie, które obrał JAHWE, aby ją nosili i służyli mu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 wszytek lud Izraelski do Jeruzalem, aby przyniesiono skrzynię Bożą na miejsce swe, które jej był nagotował;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syny też Aaronowe i Lewity.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Kaat Uriel był książęciem, a braciej jego sto dwadzieścia;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Merari, Asaja książęciem, a braciej jego sto dwadzieścia;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Gerson, Joel książęciem, a braciej jego sto trzydzieści;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Elisafan, Semejas książęciem, a braciej jego dwieście;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Hebron, Eliel książęciem, a braciej jego ośmdziesiąt;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Oziel, Aminadab książęciem, a braciej jego sto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Dawid Sadoka i Abiatara, kapłanów, i Lewitów Uriela, Asaje, Johela, Semeja, Eliela i Aminadaba,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Wy, którzyście książęta domów Lewickich, poświęćcie się z bracią waszą i przynieście skrzynię JAHWE Boga Izraelskiego na miejsce, które jej zgotowane jest: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jako z przodku (że was nie było) skarał nas JAHWE, tak się i teraz nie zstało, gdybyśmy co niesłusznego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Poświęcili się tedy kapłani i Lewitowie, aby nieśli skrzynię JAHWE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nieśli synowie Lewi skrzynię Bożą, jako był rozkazał Mojżesz według słowa PANSKIEGO, ramionami swymi na drążkach.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książętom Lewickim, aby postanowili z braciej swej gracze na instrumenciech muzyckich, to jest na arfach i na skrzypicach, i cymbalech, aby się rozlegał na wysokości głos 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postanowili Lewity: Heman, syn Joel, a z braciej jego Asafa, syna Barachiaszowego, a z synów Merari, braciej ich Etan, syna Kassajowego.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nimi bracią ich we wtórym rzędzie: Zachariasza i Bena, i Jaziela, i Semiramota, i Jahiela, i Aniego, Eliaba i Banajasza, i Maasjasza, i Matatiasza, i Elifalu, i Matseniasza, i Obetedom, i Jehiel, odźwierne.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gracze: Heman, Asaf i Etam na cymbalech miedzianych brząkający;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Zachariasz i Oziel, i Semiramot, i Jahiel, i Ani, i Eliab, i Maasjas, i Banajas na arfach tajemnice grali.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Matatias i Elifalu, i Macenias, i Obededom, i Jehiel, i Ozazju na cytrach na oktawę grali zwycięską.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Choneniasz lepak, książę Lewitów, był nad proroctwem, ku zaczynianiu pieśni, bo był barzo mądry.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Barachiasz i Elkana byli odźwiernymi skrzynie.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Sebeniasz i Jozafat, i Natanael, i Amasaj, i Zachariasz, i Banajas, i Eliezer, kapłani, trąbili w trąby przed skrzynią Bożą, a Obededom i Jehias byli odźwiernymi skrzynie.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Dawid i wszytcy starszy Izraelscy i hetmani szli, aby przynieśli skrzynię przymierza PANSKIEGO z domu Obededom z 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Bóg wspomógł Lewity, którzy nieśli skrzynię przymierza PANSKIEGO, ofiarowano siedm byków i siedm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był obleczon w szatę bisiorową i wszytcy Lewitowie, którzy nieśli skrzynię, i śpiewacy, i Choneniasz, przełożony nad proroctwem między śpiewaki; a Dawid był obleczony w efod lniany.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wszytek Izrael prowadził skrzynię przymierza PANSKIEGO z weselem i z dźwiękiem kornetu, i z trąbami, i z cymbały, i z arfami, i z cytrami, grając.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przyszła skrzynia przymierza PANSKIEGO aż do miasta Dawidowego, Michol, córka Saulowa, wyglądając oknem, ujźrzała Dawida skaczącego i grającego, i wzgardziła go w sercu swoim.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2024-04-30T09:15:26Z</dcterms:modified>
</cp:coreProperties>
</file>