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Issachar: Tola i Fua, Jasub i Symeron,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Tole: Ozy i Rafaja, i Jeriel, i Jemai, i Jebsem, i Samuel: przedniejszy wedle domów rodzin swoich. Z rodzaju Tole mężów walecznych naliczono za dni Dawidowych dwadzieścia i dwa tysiąca i 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Ozy: Izrahia, z którego poszli Michael i Obadia, i Joel, i Jesia, pięć, wszyscy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nimi według domów i narodów ich, przepasani na wojnę, mężów barzo mocnych trzydzieści i sześć tysięcy, bo mieli wiele żon i 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Braciej też ich według wszech rodzin Issachar, dużych do bitwy, ośmdziesiąt i siedm tysięcy naliczono.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Beniamin: Bela i Bechor, i Jadiel,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Bele: Esbon i Ozy, i Oziel, i Jerimot, i Urai: pięć książąt domów i do boju barzo mocnych, a poczet ich dwadzieścia dwa tysiąca i czterzej a 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Bechorowi: Zamira i Joas, i Eliezer, i Elioenaj, i Amri, i Jerimot, i Abia, i Anatot, i Almat: ci wszyscy synowie Bechor.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naliczono wedle domów ich z książąt rodów ich na wojnę barzo mocnych dwadzieścia tysięcy i 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Jadihel: Balan. A synowie Balan: Jehus i Beniamin, i Aod, i Chanana, i Zetan, i Tarsis, i Ahisahar: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synowie Jadihel, książęta rodów swych, męże barzo mocni, siedmnaście tysięcy i dwieście na wojnę wychodzących.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Sefam też, i Hafam, synowie Hir, i Hasim, synowie Aher.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Neftali: Jasiel i Guni, i Jeser, i Sellum, synowie Bale.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Manasse: Esriel, a nałożnica jego Syrianka urodziła Machira, ojca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Machir lepak wziął żony synom swym Hapfim i Safan, a miał siostrę imieniem Maachę; imię zaś wtórego Salfaad, i urodziły się córki Salfaadowi.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Maacha, żona Machir, syna, i nazwała imię jego Fares; a imię brata jego Zares, a synowie jego Ulam i Recem.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Ulam: Badan. Ci są synowie Galaad, syna Machir, syna 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siostra jego, Królowa, urodziła męża pięknego, i Abiezera, i Mehola.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Semida: Ahin i Sechem, i Lecy, i Aniam.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Efraim: Sutala, Bared, syn jego, Tahat, syn jego, Elada, syn jego, Tahat, syn jego; tego syn Zabad,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syn Sutala, a tego syn Ezer i Elad. Pobili je mężowie Get, obywatele, iż byli wtargnęli, aby byli najechali majętności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Efraim, ociec ich, płakał przez wiele dni i przychodzili bracia jego, aby go cieszyli.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żony swej, która poczęła i porodziła syna, i nazwał imię jego Beria, przeto że się urodził w utrapieniu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córka jego była Sara, która zbudowała Bethoron niższy i wyższy i Ozensara.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jego Rafa i Resef, i Tale, z którego poszedł Taan,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zrodził Laadana; tego też syn Ammiud, który zrodził Elisam,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poszedł Nun, który miał syna Jozue.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osiadłość ich i mieszkanie: Betel z córkami jego, a na wschód Noran, a na zachód Gazer i córki jego, Sychem i córki jego aż do Azy z córkami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podle synów Manasse, Betsan i córki jego, Tanach i córki jego, Mageddo i córki jego, Dor i córki jego; w tych mieszkali synowie Jozefa, syna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Aser: Jemna i Jesua, i Jessui, i Baria, i Sara, siostra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Baria: Heber i Melchiel: ten jest ociec Barsait.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 zrodził Jeflat i Somer, i Hotam, i Sua,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Jeflat: Fosech i Chamaal, i Asot; ci synowie Jeflat.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Somer: Ahi i Roaga, i Haba,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Helem, brata jego: Sufa i Jemna, i Selles, i Amal.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Sufa: Sue, Harnafer, i Sual, i Beri, i Jamra,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Bosor i Hod, i Samma, i Salusa, i Jetran, i 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Jeter: Jefone i Fasfa, i 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Olle: Aree i Haniel, i Resja.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synowie Aser: książęta rodów, przebrani i namocniejszy wodzowie wodzów; a liczba ich lat, ku bitwie sposobnych, dwadzieścia i sześć tysięcy.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2024-04-30T14:03:33Z</dcterms:modified>
</cp:coreProperties>
</file>