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Beniamin zrodził Bale, pierworodnego swego, Asbela wtórego, Ahare trzeciego,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Nohaa czwartego i Rafa piątego.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synowie Bale: Addar i Gera, i Abiud,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Abisue też, i Naaman, i Ahoe,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Gera, i Sefufan, i Huram.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Achod, książęta rodów mieszkających w Gabaa, którzy przeniesieni są do Manahat;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Naaman i Achia, i Gera, ten je przeprowadził i zrodził Oza i Ahiud.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Saharaim zrodził w krainie Moabskiej, odprawiwszy Husim i Barę, żony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zrodził z Hodes, żony swej, Jobaba i Sebia, i Mosa, i Molchoma,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Jehusa i Sechia, i Marma, ci są synowie jego książęta w domiech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Mechusim zrodził Abitob i Elfaal.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Elfaal: Heber i Misaam, i Samad: ten zbudował Ono i Lod, i córki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Baria lepak i Sama książęta rodów mieszkających w Ajalon: ci wygnali obywatele Get.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Ahio, i Sesak, i Jerimot,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Zabadia, i Arod, i Heder,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Michael też, i Jesia, i Joha, synowie Baria.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Zabadia, i Mosollam, i Hezeci, i Heber,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Jesamari, i Jezlia, i Jobab, synowie Elfaal.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Jacim, i Zechri, i Zabdi,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Elioenaj, i Seletaj, i Eliel,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Adaja, i Baraja, i Samarat, synowie Semei.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Jesfam, i Heber, i Eliel,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Abdon, i Zechri, i Hanan,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Hanania, i Elam, i Anatotia,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Jefdaja, i Fanuel, synowie Sesak.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Samsari, i Sohoria, i Otolia,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Jersia, i Elia, i Zechri, synowie Jeroham.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patriarchowie i książęta rodów, którzy mieszkali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Gabaon mieszkali Abigabaon, a imię żony jego Maacha,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 jego pierworodny Abdon, i Sur, i Cis, i Baal, i Nadab,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Gedor też, i Ahio, i Zacher, i Macellot;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Macellot zrodził Samaa; i mieszkali przeciwko braciej swojej w Jeruzalem z bracią swą.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Ner lepak zrodził Gis, a Cis zrodził Saula. Saul zaś zrodził Jonatana, i Melchisua, i Abinadaba, i Esbaala.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 Jonatanów Meribbaal, a Meribbaal spłodził Micha.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Micha: Fiton i Melech, i Taraa, i Ahaz;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Ahaz zrodził Joada, a Joada zrodził Alamat, i Azmot, i Zamri; Zamri lepak zrodził Mosa,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Mosa zrodził Banaa, którego syn był Rafa, z którego poszedł Elasa, który zrodził Asel.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Asel miał sześci synów tych imion: Ezrikam, Bokru, Ismahel, Saria, Obdia i Hanan: ci wszyscy są synowie Asel.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Esek, brata jego: Ulam pierworodny, a Jehus wtóry, a Elifalet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synowie Ulam mężowie barzo duży i wielką mocą łuk ciągnący, i mający wiele synów i wnuków, aż do stu i piącidziesiąt. Ci wszyscy synowie Beniamin.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2024-04-29T02:02:50Z</dcterms:modified>
</cp:coreProperties>
</file>