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Zmocnił się tedy Salomon, syn Dawidów, w królestwie swym, a JAHWE Bóg jego był z nim i uwielbił go wysoce.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Salomon wszytkiemu Izraelowi, tysiącnikom i setnikom, i wodzom, i sędziom wszytkiego Izraela, i przełożonym domów,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szedł ze wszytkim zgromadzeniem na wyżynę Gabaon, gdzie był przybytek przymierza Bożego, który sprawił Mojżesz, sługa Boży,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skrzynię Bożą przywiódł był Dawid z Kariatiarim na miejsce, które jej był zgotował, i gdzie jej był rozbił namiot, to jest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też miedziany, który był urobił Bezeleel, syn Ur, syna Hur, był tam przed przybytkiem PANskim: którego też szukał Salomon i wszytko zgromadzenie.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przystąpił Salomon do ołtarza miedzianego przed przybytkiem przymierza PANSKIEGO, i ofiarował na nim tysiąc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tejże nocy ukazał się mu Bóg, mówiąc: Żądaj, czego chcesz, abych ci 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Salomon do Boga: Tyś okazał nad Dawidem, ojcem moim, miłosierdzie wielkie i postanowiłeś mię królem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JAHWE Boże, niech się wypełni słowo twoje, któreś obiecał Dawidowi, ojcu memu: boś ty mnie uczynił królem nad ludem twoim wielkim, który jest tak nieprzeliczony jako proch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mądrość i umiejętność, żebym wchodził i wychodził przed ludem twoim. Bo któż może ten twój lud, który tak wielki jest, przystojnie sądzić?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Salomona: Że się to więcej sercu twemu podobało, a nie prosiłeś bogactw i majętności, i sławy ani dusz tych, którzy cię nienawidzieli, ale ani o wiele dni żywota: aleś prosił mądrości i umiejętności, abyś mógł sądzić lud mój, nad którymem cię postanowił królem: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i umiejętność dana jest tobie, a bogactwa i majętność, i sławę dam ci tak, iż żaden z królów ani przed tobą, ani po tobie będzie podobien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się wrócił Salomon z wyżyny Gabaon do Jeruzalem przed przybytek przymierza i królował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zebrał sobie wozy i jezdne, i miał tysiąc i czterzy sta wozów i dwanaście tysięcy jezdnych, i kazał im mieszkać w miastach poczwórnych wozów a z królem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dodawał król srebra i złota w Jeruzalem jako kamieni, a cedrów jako sykomorów, których barzo siła po polach roście.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Przywodzono mu też koni z Egiptu i z Koi, od kupców królewskich, którzy zajeżdżali i kupowali za pieniądze,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czterzy woźniki za sześć set srebrników, a konia za sto pięćdziesiąt: także też ze wszytkich królestw Hetejskich i od królów Syryjskich kupowano.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2024-04-26T18:11:01Z</dcterms:modified>
</cp:coreProperties>
</file>