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ośmnastego króla Jeroboama królował Abia nad Judą.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 lata królował w Jeruzalem, a imię matki jego Michaja, córka Uriel z Gabaa. I była walka między Abią i Jeroboamem.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Abia stoczył bitwę i miał barzo waleczne męże i wybranych czterzy sta tysięcy, Jeroboam zszykował naprzeciw wojsko ośm set tysięcy mężów, którzy też wybrani byli i barzo mocni ku bitwie.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Stanął tedy Abia na górze Semeron, która była w Efraim, i rzekł: Słuchaj Jeroboamie i wszytek Izraelu!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 nie wiecie, iż JAHWE Bóg Izraelski podał królestwo Dawidowi nad Izraelem na wieki, jemu i synom jego przymierzem soli?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powstał Jeroboam, syn Nabat, sługa Salomona, syna Dawidowego, i podniósł wojnę przeciw panu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skupili się do niego mężowie nikczemni i synowie Belial, i przemogli przeciw Roboam, synowi Salomonowemu, a Roboam był prostak i lękliwego serca i nie mógł się im oprzeć.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wy teraz mówicie, że się możecie oprzeć królestwu PANSKIEmu, które trzyma przez syny Dawidowe, a macie ludu moc wielką i cielce złote, które wam uczynił Jeroboam za bogi.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wyrzuciliście kapłany PANSKIE, syny Aaronowe i Lewity, a poczyniliście sobie ofiarowniki jako wszyscy narodowie ziemscy: ktokolwiek przyjdzie a poświęci rękę swoję w byku z wołów i w siedmiu baranów, zstaje się ofiarownikiem tych, którzy nie są bogowie.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JAHWE, Bóg nasz jest, którego nie opuszczamy, i kapłani służą Panu z synów Aaronowych, i Lewitowie są w porządku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Całopalenia też ofiarują JAHWE na każdy dzień rano i w wieczór, i wonne kadzenie według rozkazania zakonu sprawione, i bywają wykładane chleby na stole przeczystym: i jest u nas lichtarz złoty i lampy jego, aby je zapalono zawsze na wieczór; my bowiem strzeżemy przykazania JAHWE Boga naszego, któregoście wy opuścili.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w wojsku naszym hetmanem jest Bóg i kapłani jego, którzy trąbią w trąby i brzmią przeciwko wam. Synowie Izraelscy, nie walczcie przeciw JAHWE Bogu ojców waszych, bo nie z pożytkiem waszym!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gdy on mówił, Jeroboam z tyłu zasadzkę czynił. A stojąc przeciw nieprzyjacielowi, nie baczącego Judę obtaczał swym wojskiem.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obejźrzawszy się Juda, obaczył, że nalegała bitwa i z przodku, i z tyłu, i zawołał do JAHWE, a kapłani poczęli trąbić w trąby.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mężowie Juda okrzyk uczynili. A oto gdy oni wołali, przestraszył Bóg Jeroboama i wszytkiego Izraela, który stał przeciwko Abia i Juda.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uciekli synowie Izrael przed Judą, i podał je Bóg w ręce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Poraził je tedy Abia i lud jego porażką wielką i poległo rannych z Izraela pięćkroć sto tysięcy mężów mocnych.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poniżeni byli synowie Izraelscy naonczas, a synowie Judzcy zmocnili się barzo, przeto iż ufali w JAHWE Bogu ojców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gonił Abia Jeroboama uciekającego, i pobrał miasta jego, Betel i córki jego, i Jesanę z córkami jego, Efron też i córki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mógł więcej się oprzeć Jeroboam za dni Abiasowych. Którego zabił JAHWE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Abias, umocniwszy królestwo swe, pojął żon czternaście i zrodził dwadzieścia i dwu synów, i szesnaście córek.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mów Abia i dróg i spraw jego opisane są barzo pilnie w księgach Addo proroka.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2024-04-28T05:46:49Z</dcterms:modified>
</cp:coreProperties>
</file>