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umyślił Salomon budować dom imieniowi PANSKIEMU, a sobie pałac.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naliczył siedmdziesiąt tysięcy mężów, co na ramionach nosili, a ośmdziesiąt tysięcy tych, co kamienie w górach łamali, i przystawów ich trzy tysiące sześć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też do Hirama, króla Tyrskiego, mówiąc: Jakoś czynił z Dawidem, ojcem moim, i posłałeś mu drzewo cedrowe, aby zbudował sobie dom, w którym i mieszkał,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uczyń ze mną, abym zbudował dom imieniowi JAHWE Boga mego, abych ji poświęcił na zapalenie przed nim i kadzenie wonnych rzeczy, i na wykładanie ustawiczne chleba, i na ofiary całopalone rano i w wieczór, w soboty też i na nowie miesiąców, i w święta uroczyste JAHWE Boga naszego na wieki, które są przykazane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dom, który chcę budować, wielki jest: abowiem wielki jest Bóg nasz nade wszytkie bogi.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tedy będzie mógł przemóc, żeby mu dom godny zbudował? Jeśliż go niebo i niebiosa nad niebiosy ogarnąć nie mogą: cóżem ja jest, żebych mu mógł dom zbudować? Ale tylko na to, aby przed nim było palone kadzenie.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poszli mi człowieka umiejętnego, który by umiał robić złotem i ze srebrem, miedzią i z żelazem, szarłatem, karmazynem i hiacyntem, i który by umiał ryć rzezania, z temi rzemiesłniki, które mam przy sobie w Żydowskiej ziemi i w Jeruzalem, które Dawid, ociec mój, nagotował.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drzewa cedrowego pośli mi, i jałowcowego, i sosnowego z Libanu; bo wiem, iż słudzy twoi umieją wyrębować drzewa z Libanu, a słudzy moi będą z sługami twemi,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mi co najwięcej drzewa wygotowali. Bo dom, który chcę budować, barzo wielki jest i sławny.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robotnikom, którzy będą drzewo wycinać, sługom twoim, dam na strawę dwadzieścia tysięcy korcy pszenice i korcy jęczmienia tyleż, i dwadzieścia tysięcy wiader wina, dwadzieścia też tysięcy miar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Hiram, król Tyrski, przez list, który posłał do Salomona: Iż JAHWE lud swój umiłował, przeto uczynił, abyś ty nad nim królował.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przydał, mówiąc: Błogosławiony JAHWE Bóg Izraelski, który stworzył niebo i ziemię, który dał Dawidowi syna mądrego i umiejętnego, i zmyślnego, i roztropnego, aby zbudował dom JAHWE i sobie pałac.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Posłałem ci tedy męża roztropnego i dobrze umiejętnego, Hirama ojca mego,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niewiasty z córek Dan, którego ociec był Tyryjczyk, który umie robić złotem, srebrem, miedzią i żelazem, i marmurem, i drzewem, szarłatem też, i hiacyntem, i bisiorem, i karmazynem; i który umie rzezać wszelakie rzezanie, i wynaleźć mądrze, cokolwiek w robocie jest potrzebnego, z rzemiesłniki twemi, i z rzemiesłniki pana mego, Dawida, ojca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Pszenicę tedy i jęczmień, i oliwę, i wino, któreś obiecał, panie mój, pośli sługom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nacieszemy drzewa z Libanu, ileć go będzie potrzeba, i spuściemy je traftami po morzu do Joppe, a twoja będzie zwieźć je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Obliczył tedy Salomon wszytkie męże nowo nawrócone, którzy byli w ziemi Izraelskiej, po policzeniu, które policzył Dawid, ociec jego, i nalazło się ich sto pięćdziesiąt tysięcy i trzy tysiące sześć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z nich siedmdziesiąt tysięcy, którzy by na ramionach brzemiona nosili, a ośmdziesiąt tysięcy, którzy by kamienie w górach łamali, a trzy tysiące sześć set przystawów robót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2024-04-27T15:27:07Z</dcterms:modified>
</cp:coreProperties>
</file>