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porządnie odprawiło, wyszedł wszystek Izrael, który się najdował w mieściech Judzkich, i połamali bałwany, i wyrąbali gaje, i popsowali wyżyny, i ołtarze pokazili, nie tylko ze wszytkiego Juda i Beniamin, ale i z Efraim też, i Manasse, aż do szczętu wywrócili. I wrócili się wszyscy synowie Izrael do osiadłości i miast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postanowił hufy kapłanów i Lewitów według rozdziałów ich, każdego na swym własnym urzędzie, to jest tak kapłanów, jako i Lewitów, do całopalenia i zapokojnych; aby służyli i wyznawali, i śpiewali w bramach obozu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powinność królewska była, żeby z własnej majętności jego ofiarowane były całopalenia; po ranu zawżdy i w wieczór, w Szabbaty też i w pierwsze dni miesiąców, i w inne święta, jako napisano w zakonie jest Mojżeszowym.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też ludowi mieszkających w Jeruzalem, aby dawali części kapłanom i Lewitom, aby mogli pilnować zakonu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rozgłosiło w uszu pospólstwa, synowie Izraelscy ofiarowali barzo wiele pierwocin zboża, wina i oliwy, miodu też: i wszytkiego, co rodzi ziemia, dziesięciny ofiarowali.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synowie Izrael i Juda, którzy mieszkali w mieściech Judzkich, ofiarowali dziesięciny wołów i owiec, i dziesięciny świętych, które byli poślubili JAHWE Bogu swemu, a zniózszy to wszytko, naczynili stogów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trzeciego poczęli zakładać fundamenty stogów, a dokończyli ich miesiąca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weszli Ezechiasz i książęta jego, oglądali stogi i błogosławili JAHWE i ludowi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 Ezechiasz kapłanów i Lewitów, czemu by tak leżały stogi?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Azariasz, kapłan pierwszy z pokolenia Sadok, mówiąc: Odtąd jako poczęły być ofiarowane pierwociny w domu PANSKIM, jedliśmy i byliśmy nasyceni, i zostało barzo wiele, przeto iż błogosławił JAHWE ludowi swemu: a ostatków to mnóstwo jest, które widzisz.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Ezechiasz, aby sprawiono szpichlerze w domu PANskim. Które gdy sprawiono,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wniesiono tak pierwociny, jako i dziesięciny, i cokolwiek byli poślubili, wiernie. A nad onemi rzeczami był przełożony Choneniasz Lewit, i Semej, brat jego, wtóry,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którym Jahiel i Azariasz, i Nahat, i Asael, i Jerimot, Jozabad też, i Eliel, i Jesmachiasz, i Mahat, i Banajasz, urzędnicy pod ręką Choneniasza i Semeja, brata jego, z rozkazania Ezechiasza króla i Azariasza, nawyższego kapłana domu Bożego, do których wszytko należało.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Kore lepak, syn Jemna, Lewit i odźwierny wschodniej bramy, nad temi rzeczami był przełożony, które dobrowolnie ofiarowano JAHWE, i nad pierwocinami, i nad poświęconemi do świętego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pieczą jego Eden i Beniamin, Jesue i Semejasz, Amariasz też i Secheniasz w mieściech kapłańskich, aby wiernie rozdawali braciej swojej części, mniejszym i więtszym,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wyjąwszy mężczyzny we trzech leciech i wyższej, wszytkim, którzy wchodzili do kościoła PANSKIEGO, i czego jedno było potrzeba na każdy dzień w służbie i w zachowaniu według rozdziałów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Kapłanom według domów, a Lewitom ode dwudziestego roku i wyższej, według urzędów i ufców;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wszystkiemu ich mnóstwu, tak żonam, jako i dzieciom ich, obojej płci, obrok wiernie dawano z tego, co było poświęcono.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synów Aaronowych po rolach i przedmieściach miasta każdego byli rozłożeni mężowie, którzy by rozdawali działy wszytkiej płci męskiej z kapłanów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Ezechiasz wszystko, cośmy powiedzieli, po wszytkim Judzie, i czynił to, co było dobrego i prawego, i prawdziwego przed JAHWE Bogiem swoim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wszytkiej sprawie posługi domu PANSKIEGO według zakonu i Ceremonij, chcąc szukać Boga swego ze wszytkiego serca swego. I uczynił, i powodziło mu się.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2024-05-01T17:23:35Z</dcterms:modified>
</cp:coreProperties>
</file>