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Helchiaszowego. I zstało się księżyca Chasleu, roku dwudziestego, a jam był na zamku Susis.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Hanani, jeden z braciej mojej, on i mężowie z Judy. I pytałem ich o Żydziech, którzy zostali i żywi byli z więzienia, i 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mi: Którzy zostali i zostawieni są z więzienia, tam w krainie są w wielkim utrapieniu i w zelżywości, a mur Jerozolimski rozwalon jest i bramy jego ogniem są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usłyszał takie słowa, usiadłem i płakałem, i żałowałem przez wiele dni, pościłem i modliłem się przed obliczem Boga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Proszę, JAHWE Boże niebieski, mocny, wielki i straszliwy, który strzeżesz przymierza i miłosierdzia z temi, którzy cię miłują i strzegą przykazania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jesteśmy zwiedzieni, a nie strzegliśmy przykazania twego i ceremonij, i sądów, któreś przykazał Mojżeszowi,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słowo, któreś rozkazał Mojżeszowi, słudze twemu, mówiąc: Gdy wystąpicie, ja rozproszę was między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nawrócicie do mnie a będziecie strzec przykazania mego i czynić je, chociabyście byli zagnani na koniec nieba, stamtąd zgromadzę was i przywiodę na miejsce, którem obrał, aby tam przebywało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słudzy twoi i lud twój, któreś odkupił mocą twą wielką i ręką twą mocną.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Panie, niech będzie ucho twe nakłonione na modlitwę sługi twego i modlitwę sług twoich, którzy się chcą bać imienia twego a zdarz dziś słudze twemu i daj mu miłosierdzie pod mężem tym. Bom ja był podczaszym królewskim.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miesiąca Nisan, roku dwudziestego Artakserksa króla. I wino było przed nim, i wziąłem wino, i podałem królowi, a byłem jako mdły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król: Czemu jest smętna twarz twoja, gdyż cię chorym nie widzę? Nie darmo to, ale nie wiem, co złego jest w sercu twoim. I zlękłem się barzo i nazbyt.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Królu, żyw na wieki! Jako nie ma być smętna twarz moja, gdyż miasto, dom grobów ojca mego, opuszczone jest, a bramy jego ogniem są popalone?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król: Czegóż żądasz? I prosiłem Boga niebieskiego,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króla: Jeśli się zda rzecz dobra królowi a jeśli się podoba sługa twój przed obliczem twoim, abyś mię posłał do Żydowskiej ziemie do miasta grobu ojca mego, i będę je 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 i królowa, która siedziała podle niego: Aż do którego czasu będzie droga twoja a kiedy się wrócisz? I podobało się przed obliczem królewskim, i posłał mię; i naznaczyłem mu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Jeśli się zda rzecz dobra królowi, niech mi da listy do książąt krainy za Rzeką, aby mię przeprowadzili, ażbym przyszedł do Żydowskiej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list do Asafa, stróża lasów królewskich, aby mi dał drzewa, żebych mógł przykryć bramy wieże domu i mury miejsckie, i dom, do którego wnidę. I dał mi król wedle ręki Boga mego dobrej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książąt krainy za Rzeką, i oddałem im listy królewskie. A król posłał był ze mną rotmistrze nad żołnierzmi i jezdne.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Sanaballat Horonitczyk i Tobiasz, sługa, Ammanitczyk, i zasmucili się frasunkiem wielkim, iż przyszedł człowiek, który szukał szczęścia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przyjachałem do Jeruzalem, i byłem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wstałem w nocy, ja i trocha mężów ze mną, a nie oznajmiłem nikomu, co był podał Bóg do serca mego, abym uczynił w Jeruzalem; i bydlęcia nie było ze mną, jedno bydlę, na którymem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wyszedłem przez bramę doliny w nocy przed źrzódło smokowe i do bramy gnojowej, i oględowałem mur Jerozolimski rozwalony i bramy jego ogniem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bramy źrzódła i do rur królewskich, i nie było miejsca bydlęciu, na którymem siedział, żeby przeszło.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przez potok w nocy, i oględowałem mur, a wróciwszy się, przyszedłem do bramy doliny i wróciłem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urzędnicy nie wiedzieli, gdziem był odjachał abo co bym ja czynił; ale i Żydom, i kapłanom, i przedniejszym, i urzędnikom, i innym, którzy robili, nicem nie oznajmił aż do onego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Wy wiecie uciśnienie, w którym jesteśmy, iż Jeruzalem jest opuszczone, a bramy jego ogniem są popalone. Pódźcie a pobudujmy mury Jerozolimskie, a nie bądźmy już więcej hańbą!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oznajmiłem im rękę Boga mego, że była dobra ze mną, i słowa królewskie, które mi mówił. I rzekłem: Wstańmy a budujmy! I zmocniły się ręce ich w dobrym.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Sanaballat Horonitczyk i Tobiasz, sługa, Ammanitczyk, i Gossem Arabczyk usłyszeli i szydzili z nas, i wzgardzili, i rzekli: Cóż to za rzecz, którą czynicie? Abo przeciw królowi się buntujecie?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im, i rzekłem do nich: Bóg niebieski, ten nam pomaga, a myśmy słudzy jego; wstańmy a budujmy! A wy nie macie części i prawa, i pamiątki w Jeruzalem.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Eliasib, kapłan wielki, i bracia jego kapłani, i zbudowali bramę trzody; ci ją poświęcili i wrota jej postawili, a poświęcili ją aż do wieże stu łokiet, aż do wieże Hananeel.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budowali mężowie Jerycha, a wedle niego budował Zachur, syn Amri.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Asnaa. Oni ją przykryli i postawili wrota jej i zamki, i zawory. A wedle tych budował Marimut, syn Uriasza, syna Akkus,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Mosollam, syn Barachiasza, syna Mesezebel; a podle nich budował Sadok, syn Baana;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tych budowli Tekuitczycy: ale zacniejszy między nimi nie podłożyli szyj swoich pod robotę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starą bramę budował Jojada syn Fasea, i Mosollam, syn Besodia. Oni ją przykryli i postawili wrota jej i zamki, i 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nich budowali Meltias Gabaończyk i Jadon Meronatczyk, mężowie z Gabaon i Masfa, za książę, które było w krainie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niego budował Eziel, syn Araja, złotnik; a podle niego budował Ananias, syn aptekarzowi i zostawili Jeruzalem aż do muru ulice szerszej.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tego budował Rafaja, syn Hur, przełożony ulice Jerozolimskiej;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pobudował Jedaja, syn Haromaf, przeciw domowi swemu; a podle niego budował Hattus, syn Haseboniasza.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Połowicę ulice budował Melchias, syn Herem, i Hasub, syn Fahat Moab, i wieżę pieców.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Sellum, syn Alohes, przełożony nad połowicą ulice Jerozolimskiej, sam i 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doliny zbudował Hanon i obywatele Zanoe: ci ją zbudowali i stanowili wrota jej i zamki, i zawory, i tysiąc łokiet muru aż do bramy gnojowej.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gnojową budował Melchias, syn Rechab, przełożony ulice Betacharan: on ją zbudował i postanowił wrota jej i zamki, i 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Nehemias, syn Asbok, przełożony nad połowicą ulice Bet-Sur aż przeciwko grobowi Dawidowemu i aż do stawu, który z wielką pracą zbudowany jest, i aż do domu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Lewitowie, Rehum, syn Benni; a po nim budował Hasebias, przełożony nad połowicą ulice Ceile, na swej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bracia ich, Bawaj, syn Henadad, przełożony nad połowicą Ceile.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Azer, syn Jozue, przełożony nad Masfa, miarę wtórą przeciw wstępowaniu ku mocniejszemu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na górze budował Baruch, syn Zachajów, miarę wtórą od kąta aż do wrót domu Eliasiba, kapłana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Merimut, syn Uriasza, syna Hakkus, miarę wtórą ode drzwi domu Eliasib, póki się rozściągał dom Eliasib.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budowali kapłani, mężowie z pól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budował Beniamin i Hasub przeciw domowi swemu; a po nim budował Azariasz, syn Maasjasza, syna Ananiasza, naprzeciw domowi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Bennuj, syn Henadad, miarę wtórą od domu Azariaszowego, aż do zatoczenia i aż do kąta.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Falel, syn Oziego, budował przeciw zatoczeniu i wieży, która wychodzi z wyższego domu królewskiego, to jest w sieni ciemnice; po nim Fadaja, syn Faros,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Natinejczycy mieszkali w Ofel aż naprzeciw bramie wodnej na wschód słońca i wieży która wychodziła.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Tekuitczycy, miarę wtórą naprzeciwko od wieże wielkiej i wychodzącej aż do muru kościelnego.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wzgórę od bramy końskiej budowali kapłani, każdy przeciw domowi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nich budował Sadok, syn Emmer, przeciw domowi swemu, a po nim budował Semaja, syn Secheniaszów,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Hanania, syn Selemiaszów, i Hanun, syn Selef, szósty, miarę wtórą; po nim budował Mosollam, syn Barachiaszów, przeciwko skarbnicy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Melchiasz, syn złotniczy, aż do domu Natinejczyków i wiotesz przedających przeciw bramie sądowej, i aż do sale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salą narożną w bramie trzody budowali złotnicy i kupcy.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Sanaballat, żeśmy budowali mur, rozgniewał się barzo. A wzruszywszy się nazbyt, naigrawał Żydy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przed bracią swą i przed zgromadzeniem Samarytanów: Co Żydowie niedołężni działają? Izali im dopuszczą narodowie? Izali będą ofiarować i za jeden dzień dokonają? Aza będą mogli nabudować kamienia z gromad prochu, które zgorzało?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Tobiasz Ammanitczyk, bliski jego, mówił: Niechaj budują: jeśli przyjdzie liszka, przeskoczy mur ich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Boże nasz, żeśmy się zstali wzgardzonymi; obróć urąganie na głowę ich, a daj je na wzgardę w ziemi niewolej.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pokrywaj nieprawości ich a grzech ich niechaj przed tobą zgładzon nie będzie, że się naśmiewali z budujących!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budowaliśmy mur i złączyliśmy wszytek aż do połowice: i pobudziło się serce ludu ku robieniu.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Sanaballat i Tobias, i Arabczycy, i Ammanitczycy, i Azotczycy, że była wyrównana blizna muru Jeruzalem a że się poczynały rozwaliny zawierać, rozgniewali się nazbyt.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wszyscy pospołu, aby jachali i walczyli na Jeruzalem, i zasadzili się na zdradzie.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modliliśmy się do Boga naszego, i postawiliśmy straż na murze we dnie i w nocy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Juda: Zwątlała siła noszącego, a ziemie jest barzo wiele i my nie będziem mogli 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nieprzyjaciele naszy: Niechaj nie wiedzą i niech im tajno będzie, aż przyjdziemy w pośrzód ich i pobijemy je, i uczyniemy, że przestanie robota.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Żydowie przychodzili, którzy mieszkali podle nich, i opowiedali nam dziesięćkroć ze wszytkich miejsc, z których byli przyszli do nas,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postawiłem na miejscu za murem wokoło lud w sprawie z mieczmi swymi, z oszczepy, i z łuki,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opatrzyłem, i wstałem, i rzekłem do przedniejszych i urzędników, i do ostatka ludu pospolitego: Nie bójcie się od oblicza ich. Pamiętajcie na Pana wielkiego i strasznego a walczcie o bracią waszę, o syny wasze, i córki, i o żony, i o domy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usłyszeli nieprzyjaciele naszy, że nam dano znać, rosproszył Bóg radę ich. I wróciliśmy się wszyscy do murów, każdy do roboty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od onego dnia, połowica młodzieńców robiła, a połowica była gotowa ku bitwie, i oszczepy, i tarcze, i łuki, i pancerze, a książęta za nimi we wszytkim domu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budujących na murze, i noszących brzemiona, i nakładających: jedną ręką robił, a drugą miecz 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z budujących miał miecz przypasany na biodra swoje. I budowali i trąbili w trąbę podle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przedniejszych i do urzędników, i do ostatka pospólstwa: Wielka robota i szeroka, a myśmy się rozstrzelali po murze daleko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miejscu, na którymkolwiek usłyszycie głos trąby, tam się zbiegajcie do nas. Bóg nasz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sami róbmy: a połowica nas niech trzyma oszczepy od wstępu zorze, aż gwiazdy wschodzić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też czasu, mówiłem do ludu: Każdy z sługą swym niech mieszka w pośrzód Jeruzalem, a miejmy przemiany przez noc i przez dzień na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 bracia moi, i słudzy moi, i stróże, którzy byli ze mną, nie zwłóczyliśmy szat naszych, każdy tylko zwłóczył się do omycia.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wszczęło się wielkie wołanie ludzi i żon ich przeciw Żydom, braciej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byli, co tak mówili: Synów naszych i córek naszych jest barzo wiele: nabierzmy za zapłatę ich zboża a jedzmy i żyjmy.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byli, co mówili: Pola nasze i winnice, i domy nasze pozastawiajmy, a nabierzmy zboża w głodzie.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Pożyczmy pieniędzy na podatki królewskie a dajmy pola nasze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jako ciała braciej naszej, tak są ciała nasze, a jako synowie ich, tak i synowie naszy. Oto my dawamy w niewolą syny nasze i córki nasze, a z córek naszych są niewolnicami, a nie mamy, skąd by mogły być wykupione: i pola nasze, i winnice nasze inni trzymają.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rozgniewałem się barzo, gdym usłyszał wołanie ich wedle słów 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myśliło serce moje ze mną, i sfukałem przednie i urząd. I rzekłem im: A więc każdy z was lichwę wyciągacie od braciej swej? I zebrałem przeciw nim zgromadzenie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My, jako wiecie, wykupiliśmy bracią naszę Żydy, którzy byli poganom zaprzedani, według przemożenia naszego: więc wy też przedawać będziecie bracią waszę i odkupować je będziem? I umilknęli, a nie naleźli, co by odpowiedzieli.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Nie dobra to rzecz, którą czynicie. Czemu nie w bojaźni Boga naszego chodzicie, aby nam nie urągali pogani, nieprzyjaciele naszy?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i bracia moi, i słudzy moi pożyczyliśmy wielom pieniędzy i zboża: nie upominajmyż się w obec wszyscy tego, dług darujmy, który nam winno.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im dziś pola ich i winnice ich, i oliwnice ich, i domy ich, i owszem, i setną część pieniędzy, zboża i oliwy, którąście zwykli od nich wyciągać, dajcie za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Wrócimy a nic od nich wyciągać nie będziemy; i tak uczynimy, jako mówisz. I przyzwałem kapłanów, i poprzysiągłem je, aby uczynili wedle tego, com był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wytrząsnąłem zanadrze moje i rzekłem: Tak niechaj Bóg wytrząśnie wszelkiego męża, który by dosyć nie uczynił słowu temu, z domu jego i z prace jego, tak niech wytrząśnion i wypróżnion będzie! I rzekło wszytko zgromadzenie: Amen. I chwalili Boga. Uczynił tedy lud, jako było rzeczono.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onego dnia, którego mi król przykazał, abym był książęciem w ziemi Judzkiej, od roku dwudziestego aż do roku trzydziestego wtórego Artakserksa króla, przez dwanaście lat ja i bracia moi nie jedliśmy rocznego obroku, które książętom dawać powinno.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 książęta, co przede mną były, obciążali lud i brali od nich w chlebie i w winie, i w pieniądzach na każdy dzień syklów czterdzieści: i słudzy ich tłumili lud. Alem ja tak nie czynił dla bojaźni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owszem, około murów budowałem i rolim nie kupił, i wszyscy służebnicy moi na robotę zgromadzeni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też i urzędników sto i pięćdziesiąt mężów, i którzy do nas przychodzili od narodów, które około nas są, u stołu mego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gotowano mi na każdy dzień wołu jednego, baranów sześć wybornych oprócz ptastwa, a w dziesięć dni wina rozmaite i wiele innych rzeczy dawałem; nadto i rocznego obroku księstwa mego nie domagałem się: bo lud był barzo zubożony.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Pomniże na mię, Boże mój, ku dobremu wedle wszytkiego, com uczynił ludowi temu.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Sanaballat i Tobiasz, i Gossem Arabczyk, i inni nieprzyjaciele naszy, żem ja zbudował mur, a nie zostawało w nim żadnej rozwaliny (a do onego czasu wrót nie postawiłem był w bramach),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Sanaballat i Gossem do mnie, mówiąc: Przyjdzi a uczyńmy między sobą przymierze we wsiach na polu Ono. A oni myślili, żeby mi co złego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posłałem do nich posły, mówiąc: Czynię wielką robotę i zjachać nie mogę, aby się snadź nie zaniechała, gdybym jachał i przybył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posyłali do mnie czterzykroć wedle tego słowa; odpowiedziałem im wedle mowy pierwszej.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mnie Sanaballat wedle słowa pierwszego piątykroć sługę swego i miał list w ręce swej tak napisany: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ten posłuch między ludźmi, co też i Gossem powiedział, że ty i Żydowie myślicie się z mocy wybić i dlatego murujesz mur, i chcesz się podnieść królem nad nimi, dla której przyczyny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i proroki, którzy by o tobie opowiadali w Jeruzalem, mówiąc: Jest król w Żydowskiej ziemi! Usłyszy król te słowa: a przetoż teraz przyjedź, abyśmy się społecznie naradzili.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do nich, mówiąc: Nie zstało się wedle słów tych, które ty mówisz: z serca bowiem twego ty to wymyślasz.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wszyscy straszyli nas, myśląc, że miały przestać ręce nasze od roboty i mieliśmy zaniechać. Dla której przyczyny barziej umacniałem 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wszedłem w dom Semaja, syna Dalajasza, syna Metabeel, tajemnie. Który mi rzekł: Rozmówmy się między sobą w domu Bożym, wpośrzód kościoła a zamknimy drzwi kościelne: bo przyjdą, aby cię zabili, i w nocy przydą, aby cię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Izali kto mnie podobny ucieka? I któż jako ja wnidzie do kościoła a będzie żyw? Nie wnidę.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rozumiałem, że go Bóg nie posłał, ale jakoby prorokując, mówił do mnie, i Tobiasz, i Sanaballat najęli go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wziął pieniądze, abych się ulęknąwszy, czynił i grzeszył a żeby mieli co złego, czym by mi urągali.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mię, Panie, dla Tobiasza i Sanaballata według uczynków ich takowych: ale i na Noadiasza proroka i innych proroków, którzy mię 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dokonany był dwudziestego i piątego dnia miesiąca Elul za pięćdziesiąt i za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tedy, gdy usłyszeli wszyscy nieprzyjaciele naszy, że się polękali wszyscy narodowie, którzy byli około nas, i upadli sami w sobie, i poznali, że od Boga zstała się ta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dni onych wiele listów od przednich Żydów posyłane były do Tobiasza i od Tobiasza przychodziły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wiele w Żydowstwie było mających przysięgę jego, iż był zięciem Secheniasza, syna Area, a Johanan, syn jego, pojął był córkę Mosollam, syna Barachiaszowego;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chwalili go przede mną i słowa moje odnosili mu; a Tobiasz posyłał listy, aby mię straszył.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mur zbudowany był i postawiłem wrota, i policzyłem wrótne i śpiewaki, i Lewity,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rozkazałem Hanani, bratu memu, i Hananiaszowi, książęciu domu z Jeruzalem (bo on się zdał jako mąż wierny i bojący się Boga więcej niż drudzy),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było barzo szerokie i wielkie, a lud w pośrzodku jego mały i domy nie były pobudowane.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podał do serca mego i zebrałem przedniejsze i urzędniki, i lud pospolity, abych je policzył: i nalazłem księgi liczby onych, którzy byli pierwej przyszli, i nalazło się w nich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krainy, którzy wyszli z pojmania przeprowadzonych, które był przeniósł Nabuchodonozor, król Babiloński, i wrócili się do Jeruzalem i do Żydowskiej ziemie,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i z Zorobabelem, Jozue, Nehemiasz, Azariasz, Raamiasz, Nahamani, Mardocheusz, Belsam, Mesfarat, Begoaj, Nahum, Baana.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Faros, dwa tysiąca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Safatia, trzy sta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Area, sześć set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Fahatmoab z synów Jozuego i Joaba, dwa tysiąca ośm set ośmnaście.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Zetua, ośm set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Zachaj, siedm set 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Bannui, sześć set czterdzieści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Bebaj, sześć set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Azgad, dwa tysiąca trzy sta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Adonikam, sześć set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Begwaj, dwa tysiąca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Adin, sześć set pięćdziesiąt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Ater, syna Hezecjaszowego, dziewięćdziesiąt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Hasem, trzy sta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Besaj, trzy sta dwadzieścia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Haref, sto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Gabaon, dziewięćdziesiąt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Betlejem i Netufa, sto ośmdziesiąt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Anatot, sto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Betazmot,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Kariatiarim, Cefira i Berot, siedm set czterdzieści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Rama i Gaba, sześć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Machmas, sto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Betel i Haj, sto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Nebo drugiego,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Elam drugiego,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Harem, trzy sta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Jerycho, trzy sta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Lod, Hadid i Ono, siedm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Senaa, trzy tysiące dziewięć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Idaja w domu Jozue, dziewięć set siedmdziesiąt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Emmer, tysiąc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Fashur, tysiąc dwie ście czterdzieści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Arem, tysiąc 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Jozuego i Cedmihel,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Odwiasza, siedmdziesiąt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Asaf, sto czterdzieści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Wrotnych: Synów Sellum, synów Ater, synów Telmon, synów Akkub, synów Hatita, synów Sobai, sto trzydzieści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Natynejczycy: Synowie Soha, synowie Hasufa, synowie Tebbaot,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Ceros, synowie Siaa, synowie Fadon, synowie Lebana, synowie Hagaba, synowie Selmaj,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Hanan, synowie Geddel, synowie Gaber,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Raaja, synowie Rasin, synowie Nekoda,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Gezem, synowie Aza, synowie Fasea,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Besaj, synowie Munim, synowie Nefusim,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Bakbuk, synowie Hakufa, synowie Harhur,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Beslot, synowie Mahida, synowie 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Berkos, synowie Sisara, synowie Temat,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Nasja, synowie Hatifa.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sług Salomonowych: Synowie Sotaj, synowie Soferet, synowie Farida,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Jahala, synowie Darkon, synowie Jeddel,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Safatia, synowie Hatil, synowie Focheret, który poszedł z Sebaim, syna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Natynejczyków i synów sług Salomonowych trzy sta dziewięćdziesiąt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są, którzy wyszli z Telmela, z Telharsa, Cherub, Addon i Emmer, a nie mogli pokazać domów ojców swoich i nasienia swego, jeśliże z Izraela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Dalaja, synów Tobia, synów Nekoda, sześć set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Synowie Habia, synowie Akkos, synowie Bersellaj, który pojął z córek Bersellaj Galaadczyka żonę i przezwany był ich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pisma swego w liczbie i nie naleźli, i wyrzuceni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Atersata, aby nie jedli z świętego z świętych, ażby stanął kapłan uczony i ćwiczony.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mnóstwo jako mąż jeden: czterdzieści dwa tysiące trzy sta sześćdziesiąt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 służebnic ich, których było siedm tysięcy trzy sta trzydzieści siedm, a między nimi śpiewaków i śpiewaczek dwie ście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ich, siedm set trzydzieści sześci; mułów ich, dwie 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ich, czterzy sta trzydzieści pięć; osłów, sześć tysięcy siedm 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książąt domów dali na robotę. Atersata dał do skarbu złota tysiąc drachm, czasz pięćdziesiąt, szat kapłańskich pięć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książąt domów dali do skarbu na robotę złota drachm dwadzieścia tysięcy, a srebra grzywien dwa tysiąca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dał ostatek ludu złota drachm dwadzieścia tysięcy, a srebra grzywien dwa tysiąca, a szat kapłańskich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Lewitowie, i wrotni, i śpiewacy, i inne pospólstwo, i Natynejczycy, i wszytek Izrael mieszkali w mieściech swoich.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był miesiąc siódmy, a synowie Izraelowi byli w mieściech swoich. I zebrał się wszytek lud jako mąż jeden na plac, który jest przed wodną bramą, i rzekli Ezdraszowi pisarzowi, aby przyniósł księgi zakonu Mojżeszowego, który był przykazał JAHWE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tedy Ezdrasz kapłan zakon przed zgromadzeniem mężów i niewiast, i wszytkich, którzy rozumieć mogli, pierwszego dnia miesiąca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na nim jawnie na placu, który był przed wodną bramą, od poranku aż do południa, przed oczyma mężów i niewiast, i mądrych, a uszy wszystkiego ludu były nastawione ku księgam.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Ezdrasz pisarz na stopniu drzewianym, który był uczynił na mówienie, a podle niego stanęli Matatiasz i Semeja, i Ania, i Uria, i Helcja, i Maasja po prawej stronie jego, a po lewej Fadaja, Misael i Melchia, i Hasum, i Hasbadana, Zacharia i Mosollam.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Ezdrasz księgi przed wszystkim ludem: bo stał wyższy nad wszytkim ludem: a gdy je otworzył, powstał wszytek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Ezdrasz JAHWE Bogu wielkiemu, i odpowiedział wszytek lud: Amen, Amen, podnosząc ręce swoje. I nachylili się, i kłaniali się Bogu twarzami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i Bani, i Serebia, Jamin, Akkub, Seftaj, Odia, Maasja, Celita, Azariasz, Jozabed, Hanan, Falaja, Lewitowie, czynili pomilczenie między ludem ku słuchaniu zakonu, a lud stanął na swym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czytali w księgach zakonu bożego,* wyraźliwie i jaśnie ku wyrozumieniu. I rozumieli, gdy 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Nehemiasz (ten jest Atersata) i Ezdrasz, kapłan i pisarz, i Lewitowie wykładający wszytkiemu ludowi: Dzień poświęcony jest JAHWE Bogu naszemu, nie smęćcież się ani płaczcie! Bo płakał wszytek lud, gdy słuchał słów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Idźcież, jedźcie rzeczy tłuste i pijcie słodycz a posyłajcie części tym, którzy sobie nie nagotowali, bo święty Panu dzień jest, a nie bądźcie smutni, wesele bowiem PANSKIE jest móc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 czynili pomilczenie między wszytkim ludem, mówiąc: Milczcie, bo dzień święty jest, a nie żałujcie!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tedy wszytek lud, aby jadł i pił, i posyłał części, i czynił wielkie wesele: iż wyrozumieli słowa, których nauczył ich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zebrali się przedniejszy domów wszytkiego ludu, kapłani i Lewitowie do Ezdrasza pisarza, aby im wykładał słowa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napisano w zakonie, że JAHWE rozkazał w ręce Mojżesza, aby synowie Izraelscy mieszkali w kuczkach w dzień uroczysty miesiąca siódmego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opowiadali i rozgłaszali po wszystkich mieściech ich i w Jeruzalem, mówiąc: Wynidźcie na górę a przynieście gałęzią oliwnego i gałęzia drzewa najpiękniejszego, gałązek mirtu i gałęzią palmowego, i gałęzia drzewa gajowego, aby się naczyniło kuczek, jako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lud, i przynieśli. I poczynili sobie kuczki każdy na domie swoim iw sieniach swoich, i w sieniach domu Bożego, i na placu wodnej bramy, na placu bramy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Uczyniło tedy wszytko zgromadzenie tych, którzy się byli wrócili z pojmania, kuczki, i mieszkali w kuczkach, bo nie uczynili byli tak synowie Izraelscy ode dni Jozuego, syna Nun, aż do dnia onego. I było wesele barzo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księgach zakonu Bożego czytał na każdy dzień od pierwszego dnia aż do dnia ostatecznego, i czynili święto przez siedm dni, a dnia ósmego zgromadzenie według obrzędu.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dwudziestego czwartego tego miesiąca zeszli się synowie Izraelscy w poście i w worzech, a ziemia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odłączyło się nasienie synów Izraelowych od wszelkiego syna obcego: i stanęli i wyznawali grzechy swoje i nieprawości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się, aby stali i czytali na księgach zakonu JAHWE Boga swego, czterzykroć przez dzień, i czterzykroć się spowiadali, i kłaniali się JAHWE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powstali na stopniu Lewitów Jozue i Bani, i Cedmihel, Sabania, Bonni, Sarebias, Bani i Chanani i wołali głosem wielkim do JAHWE Boga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sam, JAHWE, jeden, tyś uczynił niebo i niebo niebios, i wszytko wojsko ich, ziemię i wszytko, co jest na niej, morza i wszytko, co w nich jest, i ty żywisz to wszytko, a wojsko niebieskie tobie się kłania.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sam, JAHWE BOŻE, któryś wybrał Abrama a wywiodłeś go z ognia Chaldejskiego, a 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widziałeś utrapienie ojców naszych w Egipcie, i wysłuchałeś wołanie ich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znaki i cuda na faraonie i na wszytkich sługach jego, i na wszytkim ludu ziemie jego: boś poznał, że hardzie przeciwko nim czynili, i uczyniłeś sobie imię, jako i 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rozdzieliłeś morze przed nimi, i przeszli przez pośrzodek morza po suszy: a przenaśladowce ich wrzuciłeś w głębokość jako kamień w wody gwałtowne.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byłeś wodzem ich we dnie w słupie obłokowym, a w nocy w słupie ognistym, aby widzieli drogę, po której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Zstąpiłeś też na górę Synaj i mówiłeś z nimi z nieba, i dałeś im sądy prawe i zakon prawdy, Ceremonie i przykazania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szabbat poświęcony twój pokazałeś im i przykazania, i Ceremonie i zakon przykazałeś im w ręce Mojżesza, sługi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też z nieba dałeś im w głodzie ich i wywiodłeś im wodę z skały, gdy pragnęli: i rzekłeś im, aby weszli a posiedli ziemię, na którąś podniósł rękę swą, abyś im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i ojcowie naszy hardzie czynili i zatwardzili karki swe, i nie słuchali rozkazania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choć sobie sprawili cielca ulanego, i mówili: Ten ci jest Bóg twój, który cię wywiódł z Egiptu, i dopuścili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 wielkich miłosierdziach twych nie opuściłeś ich na puszczy: słup obłoku nie odstąpił od nich we dnie, aby je prowadził w drodze, i słup ognia w nocy, żeby im ukazał drogę, którą by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ducha twego dobrego dałeś, który by je uczył, i manny twojej nie odjąłeś od ust ich, i wodę dałeś im w pragnieniu.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żywiłeś je na puszczy i na niczym im nie schodziło: szaty ich nie zwiotszały i nogi ich nie natarły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im królestwa i narody, i podzieliłeś im losy, i posiedli ziemię Sehon i ziemię króla Hesebon, i ziemię Og, króla 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rozmnożyłeś syny ich jako gwiazdy niebieskie, i przywiodłeś je do ziemie, o której powiedziałeś był ojcom ich, aby weszli i 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 i posiedli ziemię, i poniżyłeś przed nimi obywatele ziemie, Chananejczyki, i podałeś je w ręce ich i króle ich, i narody ziemie, aby im uczynili, jako się im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ciebie wzruszyli ku gniewu i odstąpili od ciebie, i zarzucili w tył swój zakon twój, i proroki twoje pobili, którzy je oświadczali, aby się ku tobie nawrócili, i dopuszczali się bluźnierstwa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podałeś je w rękę nieprzyjaciołom, i utrapili je. A czasu utrapienia swego wołali do ciebie, a ty wysłuchałeś z nieba, a podług wielkich politowania twoich dałeś im wybawiciele, którzy by je wybawili z ręki nieprzyjaciół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przedłużyłeś nad nimi wiele lat, i oświadczyłeś je w duchu twym przez rękę proroków twoich, i nie słuchali: i podałeś je w rękę narodom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miłosierdziach twoich wielkich nie dałeś ich na wytracenie aniś ich opuścił: bo Bóg zlitowania i łaskawy ty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sprawiedliwy jesteś we wszytkim, co przyszło na nas: boś prawdę uczynił, a myśmy niezbożnie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naszy, książęta nasze, kapłani naszy i ojcowie naszy nie pełnili zakonu twego ani słuchali rozkazania twego i świadectw twoich, któreś oświadczał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w królestwach swoich, i w dobroci twojej wielkiej, którąś im był dał, i w ziemi barzo szerokiej i tłustej, którąś był dał w oczach ich, nie służyli tobie ani się odwrócili od zabaw swych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my sami dziś niewolnikami jesteśmy: i ziemia, którąś dał ojcom naszym, aby jedli chleb jej, i które są dobra jej, i my sami jesteśmy w niej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urodzaje jej mnożą się królom, któreś postanowił nad nami dla grzechów naszych, i panują nad ciały naszemi i nad bydlęty naszemi według woli swej; i jesteśmy w wielkim uciśnieniu.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tedy wszytkim my sami czyniemy przymierze i piszemy, i pieczętują książęta nasze, Lewitowie naszy i kapłani naszy.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pieczętarze byli Nehemiasz Atersata, syn Hachelaj, i Sedecjasz,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Sarajasz, Azariasz,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Feshur, Amariasz, Melchiasz,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Hattus, Sebenia, Melluch,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Harem, Merimut, Obdias,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Genton,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Mosollam, Abia, Miamin,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Maazja, Belgaj, Semeja: ci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Lewitowie: Jozue, syn Azariaszów, Bennuj, z synów Henadad, Cedmiel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ich, Sebenia, Odaja, Celita, Falaja, 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Rochob, Hasebia,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Zachur, Serebia, Sabania,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Odaja, Bani, Baninu.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Przedniejszy ludu: Faros, Fahatmoab, Elam, Zetu,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Bonni, Azgad, Bebai,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Adonia, Begoaj,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Hezecja, Azur,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Odaja, Hazum,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Haref,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Megfias, Mosollam, Hazir,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Mesizabel, Sadok, Jeddua;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Feltia, Hanan, Anaja,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Osee, Hanania, Hasub,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Alohes, Falea, Sobek,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Rehum, Hasebna, Maasja,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Echaja, 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Melluch, Haran, Bahana.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ostatek z ludu, kapłani, Lewitowie, oddźwierni i śpiewacy, Natynejczykowie i wszyscy, którzy się odłączyli z narodów ziem do zakonu Bożego, żony ich i synowie ich, i córki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mogli rozumieć, ślubując za braty swe, przedni ich, i którzy przychodzili obiecować i przysięgać: Żeby chodzili w zakonie Bożym, który był dał w ręce Mojżesza sługi Bożego, żeby czynili i strzegli wszytkie przykazania JAHWE Boga naszego i sądy jego, i ceremonie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żebyśmy nie dawali córek naszych ludowi ziemie i córek ich żebyśmy nie brali synom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też ziemie, którzy wnoszą rzeczy przedajne i wszytko do potrzeby w dzień Sobotni, żeby przedawali, nie będziem brać od nich w Sabat i w dzień poświęcony. I roku siódmego zaniechamy i wyciągania wszelkiej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postanowiemy nad sobą ustawy, że będziem dawać trzecią część sykla na rok na potrzebę domu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pokładne i na ofiarę wieczną, i na całopalenie wieczne w Sabaty, w pierwsze dni miesiąca, w święta uroczyste, i w poświęcone, i za grzech, aby się modlono za Izraela, i na wszelką potrzebę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Puściliśmy tedy losy między kapłany i Lewity, i pospólstwo, noszenie drew, aby je wnoszono w dom Boga naszego według domów ojców naszych wedle czasów, od czasów roku aż do roku, aby gorzały na ołtarzu Pana Boga naszego, jako napisano w zakonie Mojżeszowym.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przynosili pierworodztwa ziemie naszej i pierwociny wszelkiego owocu, wszelkiego drzewa od roku do roku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pierworodztwa synów naszych i bydł naszych, jako napisano jest w zakonie, i pierworodztwa skotu naszego, i owiec naszych, aby były ofiarowane w domu Boga naszego, kapłanom, którzy służą w 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kapłan, syn Aaronów, będzie w dziesięcinach Lewitów, a Lewitowie dziesiątą część dziesięciny swojej będą ofiarować w domu Boga naszego do skarbnice w dom skarbów;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skarbnice będą nosić synowie Izraelscy i synowie Lewi pierwociny zboża, wina i oliwy: i tam będą naczynia poświęcone i kapłani, i śpiewacy, i odźwierni, i słudzy, a nie opuściemy domu Boga naszego.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ludu mieszkali w Jeruzalem, a ostatek pospólstwa puścił los, aby wybrali jednę część z dziesiąci, którzy by mieli mieszkać w Jeruzalem, mieście świętym, a dziewięć części w mieściech.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wszytkim mężom, którzy się dobrowolnie ofiarowali byli, aby mieszkali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tedy przedniejszy krainy, którzy mieszkali w Jeruzalem i w mieściech Judzkich. A mieszkał każdy w osiadłości swej w mieściech swych: Izrael, kapłani, Lewitowie, Natynejczycy i synowie sług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Jeruzalem mieszkali z synów Juda i z synów Beniamin. Z synów Juda: Atajas, syn Azjam, syna Zachariaszowego, syna Amariaszowego, syna Safatiaszowego, syna Malaleel; z synów Fares,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Maasia syn Baruch, syn Cholhoza, syn Hazja, syn Adaja, syn Jojarib, syn Zachariaszów, syn Silonitów;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synowie Fares, którzy mieszkali w Jeruzalem, czterzy sta sześćdziesiąt ośm mężów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synowie Beniamin: Sellum syn Mosollam, syn Joed, syn Fadaja, syn Kolaja, syn Masja, syn Eteel, syn Isaja,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Gebbaj, Sellaj, dziewięć set dwadzieścia ośm,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Joel, syn Zechri, przełożony nad nimi, a Juda, syn Senua, nad miastem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Idaja, syn Joarib,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Saraja, syn Helcjaszów, syn Mossollam, syn Sadok, syn Merajot, syn Achitob, przełożony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braciej ich, którzy odprawowali roboty kościelne, ośm set dwadzieścia dwa. I Adaja, syn Jeroham, syn Felelia, syn Amsi, syn Zachariaszów, syn Feshur, syn Melchiaszów,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przedniejszy ojców, dwie ście czterdzieści dwa. I Amassaj, syn Azreel, syn Ahazi, syn Mossollamot, syn Emmer,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braciej ich, ludzi barzo potężnych sto dwadzieścia ośm, a przełożony ich Zabdiel, syn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Semeja, syn Hasub, syn Azarikam, syn Hasabia, syn Boni;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Sabataj, i Jozabed nad wszytkimi robotami, które były z dworu w domu Bożym, od przedniejszych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Matania, syn Micha, syn Zebedej, syn Asaf, przedniejszy ku chwaleniu i ku wyznawaniu na modlitwie, a Bekbecja wtóry z braciej jego, i Abda syn Samua, syn Galal, syn Iditum.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w mieście świętym dwie ście ośmdziesiąt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odźwierni: Akkub, Telmon, i bracia ich, którzy strzegli drzwi,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 Izraela kapłani, i Lewitowie, we wszytkich miastach Judzkich, każdy w 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Natynejczycy, którzy mieszkali w Ofel, i Siaha, i Gasfa z Natynejczyków.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nad Lewitami w Jeruzalem, Azzi, syn Bani, syn Hasabiaszów, syn Mataniaszów, syn Michaszów. Z synów Asaf, śpiewacy na posłudze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rozkazanie królewskie o nich było i porządek między śpiewaki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Fatahia, syn Mesezebel, z synów Zara, syna Juda, w ręce królewskiej wedle wszelkiego słowa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domiech po wszytkich krainach ich z synów Juda mieszkali w Kariatarbe i w córkach jej, i w Dibon, i w córkach jego, i w Kabseel, i we wsiach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Jesue, i w Molada, i w Betfalet.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Hasersual, i w Bersabee, i w córkach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Siceleg, i w Mochona, i w córkach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Remmon, i w Saraa, i w Jerimut,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Zanoa, Odollam i we wsiach jej, Lachis i polach jego, i Aseka, i w córkach jej. I mieszkali w Bersabee aż do doliny Ennom.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Beniamin od Geba, Mechmas i Haj, i Betel, i córek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Asor, Rama, Getaim,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Hadid, Seboim i Neballat, Lod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Ono, Dolinie rzemiesłników.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Lewitów części Judy i Beniamin.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Lewitowie, którzy przyszli z Zorobabelem, synem Salatiel, i Jozue, ci są: Saraja,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Amaria, Melluch, Hattus,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Sebenias, Rehum, Merimut,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Addo, Genton, Abia,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Miamin, Madia, Belga,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Semeja, i Jojarib, Idaja, Sellum, Amok, Helcjasz,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Idaja. Ci przedniejszy kapłanów i bracia ich za dni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Lewitowie: Jesua, Bennuj, Cedmihel, Sarebia, Juda, Matanias nad pieśniami sami i bracia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Bekbecja, i Hanni, i bracia ich, każdy w swym urzędzie.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lepak zrodził Joacim, a Joacim zrodził Eliasib, a Eliasib zrodził Jojada,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Jojada zrodził Jonatan, a Jonatan zrodził Jeddoa.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 Joacim byli kapłani i przedniejszy domów: Sarajowego, Maraja; Jeremiaszowego, Hanania;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Ezdraszowego, Mosollam; Amariaszowego, Johanan;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Milicho, Jonatan; Sebeniaszowego, Jozef;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Haram, Edna; Marajot, Helci;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Adajaszowego, Zachariasz; Genton, Mosollam;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Abiaszowego, Zechri; Miamin i Moadiaszowego, Felti;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Belgowego, Sammua; Semajaszowego,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Jojarib, Matanai; Jodajaszowego, Azzi;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Sellaj, Celai; Amok, Heber;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Helciaszowego, Hasebia; Idajaszowego, Natanael.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Lewitowie za dni Eliasib i Jojada, i Johanan, i Jeddoa popisani przełożeni domów, a kapłani w królestwie Dariusza Persy.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 przełożeni domów napisani w Księgach słów dni, i aż do dni Jonatan, syna Eliasib.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czelniejszy Lewitów: Hasebia, Serebia i Jozue, syn Cedmiel, i bracia ich według odmian swoich, aby chwalili i wyznawali według rozkazania Dawida, męża Bożego, a żeby strzegli równi porządkiem.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 i Bekbecja, Obedia, Mosollam, Telmon, Akkub stróżowie bram i sieni przed bramami.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 dni Joacim, syna Jozue, syna Josedek, i za dni Nehemiasza, książęcia, i Ezdrasza, kapłana a pisarza.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poświącaniu muru Jerozolimskiego zwołano Lewity ze wszystkich miejsc ich, aby je przywiedziono do Jeruzalem i czynili poświącanie i wesele w dzięk czynieniu i śpiewaniu, i cymbałach, arfach,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zebrani są synowie śpiewaków z pól około Jeruzalem i ze wsi Netufati,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domu Galgal, i z powiatów Geba i Azmawet: bo sobie wsi nabudowali śpiewacy około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oczyścili się kapłani i Lewitowie, a oczyścili lud i bramy,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mur rozkazałem wniść przedniejszym z Judy i postawiłem dwa wielkie chóry chwalących. . I szli ku prawej stronie po murze do bramy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nami Ozajasz i połowica książąt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Azariasz, Ezdras i Mossollam, Juda i Beniamin, i Semeja, i Jeremiasz.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kapłańskich z trąbami: Zachariasz, syn Jonatan, syn Semejaszów, syn Mataniaszów, syn Michajaszów, syn Zachur, syn Asaf,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Semeja i Azareel, Malalaj, Galalaj, Maaj, Natanael i Judas, i Hanani z instrumenty śpiewania Dawida, męża Bożego; a Ezdrasz pisarz przed nimi na bramie Źrzódła.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przeciwko nim wstąpili po wschodzie miasta Dawidowego na wstępie muru nad dom Dawidów i aż do bramy wodnej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chór dzięki oddawających szedł przeciwko, a ja za nim, i połowica ludu na murze i na Wieży Piecowej aż do muru naszerszego,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Bramie Efraim, i na bramie starej, i na bramie rybnej, i wieży Hananeel, i wieży Emat, i aż do bramy trzody; i stanęli w bramie strażej.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dwa chóry chwalących w domu Bożym, i ja, i połowica urzędników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Eliachim, Maasja, Miamin, Michea, Elioenaj, Zacharia, Hanania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Maasja, i Semeja, i Eleazar, i Azzi, i Johanan, i Melchia, i Elam, i Ezer. A głośno śpiewali śpiewacy; i Jezraja, przełożony.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onego dnia ofiary wielkie, i weselili się, bo je był Bóg rozweselił weselem wielkim. Ale i żony ich, i dzieci weseliły się, i było daleko słyszeć wesele 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strzegli straży Boga swego i straży oczyściania i śpiewacy, i odźwierni według rozkazania Dawidowego i Salomona, syna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dni Dawida i Asafa od początku byli postanowieni przedniejszy nad śpiewaki, w pieśni chwalących i wyznawających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Izrael za dni Zorobabela i za dni Nehemiasza dawali części śpiewakom i odźwiernym na każdy dzień i poświęcali Lewity, a Lewitowie poświącali syny Aaronowe.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czytano na księgach Mojżeszowych, gdy lud słuchał, i naleziono w nich napisano, że Ammonitczyk i Moabczyk nie mają wchodzić do kościoła Bożego aż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nie zaszli synom Izraelskim z chlebem i z wodą i najęli przeciwko im Balaama, aby je przeklinał, i obrócił Bóg nasz przeklęctwo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usłyszeli zakon, odłączyli wszelkiego cudzoziemca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tym był Eliasib kapłan, który był przełożonym w skarbnicy domu Boga naszego i bliski Tobiaszów.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sobie skarbnicę wielką i tam byli przed nim odkładający dary i kadzidło, i naczynia, i dziesięciny zboża, wina i oliwy, części Lewitów i śpiewaków i pierwociny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wszytkim nie byłem w Jeruzalem, bo roku trzydziestego wtórego Artakserksa, króla Babilońskiego, przyszedłem do króla, a na końcu dni prosiłem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przyjechałem do Jeruzalem, i wyrozumiałem złość, którą był uczynił Eliasib Tobiaszowi, że mu zbudował skarb w sieniach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zdała mi się rzecz barzo zła. I wyrzuciłem naczynia domu Tobiaszowego precz z 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rozkazałem, i oczyścili skarbnice, i wniosłem zaś tam naczynia domu Bożego, ofiarę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dowiedziałem się, iż części Lewitów nie były dane, iż każdy uciekł z Lewitów i z śpiewaków, i z tych, którzy posługowali.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miałem sprawę przeciwko urzędnikom, i rzekłem: Czemuśmy opuścili dom Boży? I zgromadziłem je, i kazał stać na miejscach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Juda przyniósł dziesięciny zboża, wina i oliwy do spichlerzów.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postanowiliśmy nad spichlerzmi Selemiasza kapłana i Sadoka pisarza, i Fadaja z Lewitów, a przy nich Hanan, syna Zachur, syna Mataniaszowego, bo ich doznano być wiernymi i im zwierzone są części braciej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mię Boże mój dla tego a nie wymazuj litości moich, którem czynił w domu Boga mego i w obrzędach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Tyryjczycy mieszkali w nim przywożący ryby i wszelkie rzeczy przedajne i przedawali w Szabbaty synom Judzkim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sfukałem przełożone Juda, i rzekłem im: Co to za zła rzecz, którą wy czynicie, i gwałcicie dzień sobotni?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to czynili ojcowie naszy i Bóg nasz przywiódł na nas to wszytko złe i na to miasto? A wy przyczyniacie gniewu na Izraela, gwałcąc 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odpoczynęły bramy Jerozolimskie w dzień sobotni, rzekłem i zamknęli wrota. I rozkazałem, żeby ich nie otwarzano, aż po szabacie, i z sług moich postanowiłem u bram, aby żaden nie wnosił brzemion w 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kupcy i przedający wszelkie rzeczy przedajne przed Jeruzalem raz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oświadczyłem się przed nimi, i rzekłem im: Przecz leżycie przeciwko murowi? Jeśli to drugi raz uczynicie, puszczę na was rękę. A tak od onego czasu nie przychodzili w 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też Lewitom, aby się oczyścili i przyszli, aby strzegli bram i poświęcili dzień sobotni. A tak i za to pomni na mię, Boże mój, a odpuść mi według mnóstwa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onych dni ujźrzałem Żydy pojmujące żony Azotki, Ammonitki i Moabitki.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ich na poły po Azocku mówili i nie umieli mówić po Żydowsku, i mówili według języka narodu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sfukałem je, i przeklinałem, i biłem z nich męże, i obłysiłem je, i poprzysiągłem przez Boga, aby nie dawali córek swych synom ich i nie brali córek ich synom swym i samym sobie,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dla takowej rzeczy zgrzeszył Salomon król Izraelski? A zaiste między mnogimi narody nie było mu króla podobnego; i był miły Bogu swemu, i uczynił go Bóg królem nade wszytkim Izraelem: i tego tedy niewiasty cudzoziemskie przywiodły ku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i my nieposłuszni będziem czynić wszytkę złość wielką tę, abyśmy grzeszyli przeciwko Bogu naszemu i pojmowali żony cudzoziemskie?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Jojada, syna Eliasib, kapłana wielkiego, był zięciem Sanaballat Horończyk, któregom wygnał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Pomni, panie* Boże mój, przeciw tym, którzy plugawią kapłaństwo i prawo kapłańskie i lewickie.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oczyściłem je od wszytkich obcych i postanowiłem porządki kapłanów i Lewitów, każdego w służbie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dawanie drew czasów ustawionych, i na pierwociny. Pomni na mię, Boże mój, ku dobremu.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2024-04-26T18:48:09Z</dcterms:modified>
</cp:coreProperties>
</file>