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Nehemiasza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Nehemiasza, syna Helchiaszowego. I zstało się księżyca Chasleu, roku dwudziestego, a jam był na zamku Susis.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Hanani, jeden z braciej mojej, on i mężowie z Judy. I pytałem ich o Żydziech, którzy zostali i żywi byli z więzienia, i o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powiedzieli mi: Którzy zostali i zostawieni są z więzienia, tam w krainie są w wielkim utrapieniu i w zelżywości, a mur Jerozolimski rozwalon jest i bramy jego ogniem są spalone.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gdym usłyszał takie słowa, usiadłem i płakałem, i żałowałem przez wiele dni, pościłem i modliłem się przed obliczem Boga niebieskiego.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rzekłem: Proszę, JAHWE Boże niebieski, mocny, wielki i straszliwy, który strzeżesz przymierza i miłosierdzia z temi, którzy cię miłują i strzegą przykazania twego!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będą uszy twoje słuchające, a oczy twoje otworzone, abyś usłyszał modlitwę służebnika twego, którą się ja dziś modlę przed tobą w nocy i we dnie za synmi Izraelskimi, sługami twemi, i wyznawani grzechy synów Izraelskich, którymi zgrzeszyli tobie. Ja i dom ojca mego zgrzeszyliśmy,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marnością jesteśmy zwiedzieni, a nie strzegliśmy przykazania twego i ceremonij, i sądów, któreś przykazał Mojżeszowi, słudze twemu.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Wspomni na słowo, któreś rozkazał Mojżeszowi, słudze twemu, mówiąc: Gdy wystąpicie, ja rozproszę was między narody,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się nawrócicie do mnie a będziecie strzec przykazania mego i czynić je, chociabyście byli zagnani na koniec nieba, stamtąd zgromadzę was i przywiodę na miejsce, którem obrał, aby tam przebywało imię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słudzy twoi i lud twój, któreś odkupił mocą twą wielką i ręką twą mocną.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Proszę Panie, niech będzie ucho twe nakłonione na modlitwę sługi twego i modlitwę sług twoich, którzy się chcą bać imienia twego a zdarz dziś słudze twemu i daj mu miłosierdzie pod mężem tym. Bom ja był podczaszym królewskim.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Nehemiasza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2024-04-25T04:46:24Z</dcterms:modified>
</cp:coreProperties>
</file>