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przedniejszy ludu mieszkali w Jeruzalem, a ostatek pospólstwa puścił los, aby wybrali jednę część z dziesiąci, którzy by mieli mieszkać w Jeruzalem, mieście świętym, a dziewięć części w mieściech.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wszytkim mężom, którzy się dobrowolnie ofiarowali byli, aby mieszkali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tedy przedniejszy krainy, którzy mieszkali w Jeruzalem i w mieściech Judzkich. A mieszkał każdy w osiadłości swej w mieściech swych: Izrael, kapłani, Lewitowie, Natynejczycy i synowie sług Salomonowych.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Jeruzalem mieszkali z synów Juda i z synów Beniamin. Z synów Juda: Atajas, syn Azjam, syna Zachariaszowego, syna Amariaszowego, syna Safatiaszowego, syna Malaleel; z synów Fares,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Maasia syn Baruch, syn Cholhoza, syn Hazja, syn Adaja, syn Jojarib, syn Zachariaszów, syn Silonitów;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synowie Fares, którzy mieszkali w Jeruzalem, czterzy sta sześćdziesiąt ośm mężów mocnych.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synowie Beniamin: Sellum syn Mosollam, syn Joed, syn Fadaja, syn Kolaja, syn Masja, syn Eteel, syn Isaja,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nim Gebbaj, Sellaj, dziewięć set dwadzieścia ośm,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Joel, syn Zechri, przełożony nad nimi, a Juda, syn Senua, nad miastem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kapłanów: Idaja, syn Joarib,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Saraja, syn Helcjaszów, syn Mossollam, syn Sadok, syn Merajot, syn Achitob, przełożony domu Bożego;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braciej ich, którzy odprawowali roboty kościelne, ośm set dwadzieścia dwa. I Adaja, syn Jeroham, syn Felelia, syn Amsi, syn Zachariaszów, syn Feshur, syn Melchiaszów,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jego przedniejszy ojców, dwie ście czterdzieści dwa. I Amassaj, syn Azreel, syn Ahazi, syn Mossollamot, syn Emmer,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braciej ich, ludzi barzo potężnych sto dwadzieścia ośm, a przełożony ich Zabdiel, syn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Semeja, syn Hasub, syn Azarikam, syn Hasabia, syn Boni;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Sabataj, i Jozabed nad wszytkimi robotami, które były z dworu w domu Bożym, od przedniejszych 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Matania, syn Micha, syn Zebedej, syn Asaf, przedniejszy ku chwaleniu i ku wyznawaniu na modlitwie, a Bekbecja wtóry z braciej jego, i Abda syn Samua, syn Galal, syn Iditum.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w mieście świętym dwie ście ośmdziesiąt czterzej.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odźwierni: Akkub, Telmon, i bracia ich, którzy strzegli drzwi, sto siedmdziesiąt 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drudzy z Izraela kapłani, i Lewitowie, we wszytkich miastach Judzkich, każdy w osiadłości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Natynejczycy, którzy mieszkali w Ofel, i Siaha, i Gasfa z Natynejczyków.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przełożony nad Lewitami w Jeruzalem, Azzi, syn Bani, syn Hasabiaszów, syn Mataniaszów, syn Michaszów. Z synów Asaf, śpiewacy na posłudze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rozkazanie królewskie o nich było i porządek między śpiewaki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Fatahia, syn Mesezebel, z synów Zara, syna Juda, w ręce królewskiej wedle wszelkiego słowa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domiech po wszytkich krainach ich z synów Juda mieszkali w Kariatarbe i w córkach jej, i w Dibon, i w córkach jego, i w Kabseel, i we wsiach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Jesue, i w Molada, i w Betfalet.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Hasersual, i w Bersabee, i w córkach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Siceleg, i w Mochona, i w córkach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Remmon, i w Saraa, i w Jerimut,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Zanoa, Odollam i we wsiach jej, Lachis i polach jego, i Aseka, i w córkach jej. I mieszkali w Bersabee aż do doliny Ennom.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Beniamin od Geba, Mechmas i Haj, i Betel, i córek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Asor, Rama, Getaim,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Hadid, Seboim i Neballat, Lod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Ono, Dolinie rzemiesłników.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Lewitów części Judy i Beniamin.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2024-04-28T07:32:56Z</dcterms:modified>
</cp:coreProperties>
</file>