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zbudowany był i postawiłem wrota, i policzyłem wrótne i śpiewaki, i Lewity,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rozkazałem Hanani, bratu memu, i Hananiaszowi, książęciu domu z Jeruzalem (bo on się zdał jako mąż wierny i bojący się Boga więcej niż drudzy),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było barzo szerokie i wielkie, a lud w pośrzodku jego mały i domy nie były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podał do serca mego i zebrałem przedniejsze i urzędniki, i lud pospolity, abych je policzył: i nalazłem księgi liczby onych, którzy byli pierwej przyszli, i nalazło się w nich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krainy, którzy wyszli z pojmania przeprowadzonych, które był przeniósł Nabuchodonozor, król Babiloński, i wrócili się do Jeruzalem i do Żydowskiej ziemie,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i z Zorobabelem, Jozue, Nehemiasz, Azariasz, Raamiasz, Nahamani, Mardocheusz, Belsam, Mesfarat, Begoaj, Nahum, Baana.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Faros, dwa tysiąca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Safatia, trzy sta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Area, sześć set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Fahatmoab z synów Jozuego i Joaba, dwa tysiąca ośm set ośmnaście.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Zetua, ośm set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Zachaj, siedm set 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Bannui, sześć set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Bebaj, sześć set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Azgad, dwa tysiąca trzy sta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Adonikam, sześć set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Begwaj, dwa tysiąca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Adin, sześć set pięćdziesiąt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Ater, syna Hezecjaszowego, dziewięćdziesiąt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Hasem, trzy sta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Besaj, trzy sta dwadzieścia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Haref,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Gabaon, dziewięćdziesiąt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Betlejem i Netufa, sto ośmdziesiąt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Anatot, sto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Betazmot,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Kariatiarim, Cefira i Berot, siedm set czterdzieści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Rama i Gaba, sześć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Machmas, sto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Betel i Haj, sto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Nebo drugiego,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Elam drugiego,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Harem, trzy sta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Jerycho, trzy sta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Lod, Hadid i Ono, siedm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Senaa, trzy tysiące dziewięć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Idaja w domu Jozue, dziewięć set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Emmer, tysiąc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Fashur, tysiąc dwie ście czterdzieści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Arem, tysiąc 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Jozuego i Cedmihel,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Odwiasza, siedmdziesiąt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Asaf, sto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Wrotnych: Synów Sellum, synów Ater, synów Telmon, synów Akkub, synów Hatita, synów Sobai, sto trzydzieści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Natynejczycy: Synowie Soha, synowie Hasufa, synowie Tebbaot,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Ceros, synowie Siaa, synowie Fadon, synowie Lebana, synowie Hagaba, synowie Selmaj,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Hanan, synowie Geddel, synowie Gaber,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Raaja, synowie Rasin, synowie Nekoda,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Gezem, synowie Aza, synowie Fasea,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Besaj, synowie Munim, synowie Nefusim,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Bakbuk, synowie Hakufa, synowie Harhur,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Beslot, synowie Mahida, synowie 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Berkos, synowie Sisara, synowie Temat,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Nasja, synowie Hatifa.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Salomonowych: Synowie Sotaj, synowie Soferet, synowie Farida,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Jahala, synowie Darkon, synowie Jeddel,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Safatia, synowie Hatil, synowie Focheret, który poszedł z Sebaim, syna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Natynejczyków i synów sług Salomonowych trzy sta dziewięćdziesiąt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są, którzy wyszli z Telmela, z Telharsa, Cherub, Addon i Emmer, a nie mogli pokazać domów ojców swoich i nasienia swego, jeśliże z Izraela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Dalaja, synów Tobia, synów Nekoda, sześć set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Synowie Habia, synowie Akkos, synowie Bersellaj, który pojął z córek Bersellaj Galaadczyka żonę i przezwany był ich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pisma swego w liczbie i nie naleźli, i wyrzuceni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Atersata, aby nie jedli z świętego z świętych, ażby stanął kapłan uczony i 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mnóstwo jako mąż jeden: czterdzieści dwa tysiące trzy sta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 służebnic ich, których było siedm tysięcy trzy sta trzydzieści siedm, a między nimi śpiewaków i śpiewaczek dwie 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ich, siedm set trzydzieści sześci; mułów ich, dwie 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ich, czterzy sta trzydzieści pięć; osłów, sześć tysięcy siedm 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dali na robotę. Atersata dał do skarbu złota tysiąc drachm, czasz pięćdziesiąt, szat kapłańskich pięć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książąt domów dali do skarbu na robotę złota drachm dwadzieścia tysięcy, a srebra grzywien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dał ostatek ludu złota drachm dwadzieścia tysięcy, a srebra grzywien dwa tysiąca, a szat kapłańskich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i wrotni, i śpiewacy, i inne pospólstwo, i Natynejczycy, i wszytek Izrael mieszkali w mieściech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2024-04-30T15:40:19Z</dcterms:modified>
</cp:coreProperties>
</file>