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dał król Aswerus Ester królowej dom Amana, nieprzyjaciela żydowskiego, i Mardocheusz wszedł przed oblicze królewskie, bo mu była przyznała Ester, że jej był stryjem.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król pierścień, który był kazał wziąć od Amana, i dał Mardocheuszowi. A Ester postanowiła Mardocheusza nad domem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tym nie przestając, upadła do nóg królewskich i płakała, i mówiąc do niego prosiła, aby złość Amana Agagitczyka i wymysły jego niecnotliwe, które był wymyślił przeciw Żydom, rozkazał wniwecz obrócić.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według zwyczaju ściągnął ręką sceptrum złote, którym się łaski znak pokazował, a ona wstawszy, stanęła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Jeśli się podoba królowi a jeślim nalazła łaskę przed oczyma jego, a prośba moja nie zda mu się przeciwna, proszę, aby nowemi listy stare listy Amana zdrajce i nieprzyjaciela Żydów, w których rozkazał je wytracić we wszytkich ziemiach królewskich, kasowane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jakoż będę mogła znosić zabijanie i mordowanie narodu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 Aswerus Esterze królowej i Mardocheuszowi Żydowi: Dom Amanów dałem Ester, a samego kazałem zawiesić na szubienicy, iż śmiał rękę ściągnąć na Żydy.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napiszcie Żydom, jako się wam podoba, imieniem królewskim, zapieczętowawszy listy sygnetem moim. Bo ten był obyczaj, iż listom, które imieniem królewskim posyłano a sygnetem jego zapieczętowano, żaden się nie śmiał sprzeciwić.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pisarzów i podpisków królewskich (a był czas miesiąca trzeciego, który zowią Syban), dwudziestego i trzeciego dnia jego, napisano listy, jako był chciał Mardocheusz, do Żydów i do książąt, i do ekonomów, i sędziów, którzy byli przełożeni we stu i dwudziestu i siedmi ziemiach od Indyjej aż do Etiopijej, krainie i krainie, narodowi i narodowi wedle języków i pisem ich, i Żydom, jako czytać mogli i 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listy, które posyłano imieniem królewskim, sygnetem jego zapieczętowane są i rozesłane przez prędkie posły, którzy by po wszytkich ziemiach biegając, one pierwsze listy nowemi poselstwy uprzedzili.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król rozkazał, aby szli do Żydów w każdym mieście i kazali się im zgromadzić, aby się zastawili za dusze swe, a wszytkie swe nieprzyjacioły, z żonami, z dziećmi i ze wszytkimi domy pobili i wygładzili, i korzyści ich pobrali.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naznaczon jest po wszytkich ziemiach jeden dzień pomsty, to jest trzynasty miesiąca dwunastego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summa listu ta była, aby we wszytkich ziemiach i narodach, które były pod państwem Aswerusa króla, wiadomo było, iż Żydowie byli gotowi mścić się nad nieprzyjacioły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bieżeli podwodnicy prędcy, poselstwa nosząc, a wyrok królewski rozbito w Susan.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Żydom nowa światłość zdała się wschodzić - wesele, cześć i tańce.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wszytkich narodów, miast i krain, gdziekolwiek mandaty królewskie przychodziły, dziwne radości, biesiady i uczty, i święto, tak iż mnodzy inszego narodu i sekty na wiarę i ceremonie przystawali: bo był na wszytkie przypadł wielki strach imienia Żydowskiego.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2024-04-27T11:22:23Z</dcterms:modified>
</cp:coreProperties>
</file>