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imiona synów Izraelowych, którzy weszli do Egiptu z Jakobem, każdy z nich z domy swemi weszli: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Lewi,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Zabulon i Beniamin,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wszytkich dusz tych, którzy wyszli z biodry Jakobowej, siedmdziesiąt, a Jozef był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umarł, i wszyscy bracia jego, i wszytek on rodzaj,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Izraelowi urośli i jakoby wyrastający rozmnożyli się. I zmocniwszy się zbytnie, napełnili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tymczasem król nowy nad Egiptem, który nie wiedział o Jozefie.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ludu swego: Oto lud synów Izraelowych wielki i mocniejszy jest nad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Pódźcie, mądrze potłummy go, by się snadź nie mnożył, a jeśliby przypadła na nas wojna, by się nie przyłączył nieprzyjaciołom naszym, a poraziwszy nas, nie wyszedł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 tedy nad nimi przełożone robót, aby je trapili ciężarami. I zbudowali miasta przybytków Faraonowi: Fitom i Ramesses.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barziej ich tłumili, tym więcej się mnożyli i 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nienawidzieli Egipcjanie synów Izraelowych, i trapili je naigrawając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gorzkości przywodzili żywot ich robotami ciężkimi gliny i cegły, i wszelaką służbą, którą byli obciążeni w robotach około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Egipski babam Hebrejczyków, których jednę zwano Sefora, a drugą Fua,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przykazując im: Gdy będziecie babić Hebrejankom, a przyjdzie czas rodzenia, jeśli się syn urodzi, zabijcie go, a jeśli córka, zachowajcie.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baby bały się Boga i nie uczyniły według przykazania króla Egipskiego, ale zachowały chłopiątka.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wezwawszy król do siebie, rzekł: Cóż to jest, coście chciały uczynić, żeście chłopięta zachowały?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odpowiedziały: Nie sąć Hebrejanki jako Egipskie niewiasty, bo same umieją babić i pierwej rodzą, niżli przydziem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Bóg babam dobrze. I rozkrzewił się lud, i zmocnił się zbytnie.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bały Boga baby, zbudował im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Faraon wszytkiemu ludowi swemu, mówiąc: Co się kolwiek męskiej płci urodzi, to wrzućcie do rzeki, a cokolwiek niewieściej, zachowajcie.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potym mąż z domu Lewi i pojął żonę pokolenia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a widząc go być nadobnym, kryła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taić nie mogła, wzięła pleciankę z sitowia i namazała ją klijem i smołą, i włożyła w nię dzieciątko, i włożyła je między rogóż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 jego stała z daleka i przypatrowała się, co się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zstępowała córka Faraonowa, aby się kąpała w rzece, a panny jej chodziły po brzegu rzeki. Która ujźrzawszy pleciankę między rogoziem, posłała jednę z służebnic swoich, i przyniesioną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otworzywszy, a widząc w niej dzieciątko płaczące, zmiłowawszy się nad nim, rzekła: Z dziatek to Hebrejskich jest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siostra dziecięcia rzekła: Chcesz, że pójdę i zawołam ci niewiasty hebrejskiej, którać by mogła chować dziecię?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Odpowiedziała: Idź. Poszła dzieweczka i zawołała matki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rzekszy córka Faraonowa: Weźmi (pry) to dziecię a wychowaj mi, ja tobie dam twą zapłatę. Przyjęła niewiasta i karmiła dziecię, a gdy podrosło, oddała córce Faraonowej.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ona przywłaszczyła za syna i nazwała imię jego Mojżesz, mówiąc: Iżem go z wody wyjęła.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dni, gdy był urósł Mojżesz, wyszedł do braciej swej i ujźrzał ich utrapienie i męża Egiptczyka, bijącego jednego z Hebrejczyków, braciej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obejźrzał tam i sam i widział, że nikogo nie masz, zabiwszy Egiptczyka skrył go w 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dnia drugiego ujźrzał dwu Hebrejczyków, a oni się wadzą. I rzekł onemu, który krzywdę czynił: Czemu bijesz bliźniego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Któż cię postawił książęciem i sędzim nad nami? Czy mię ty chcesz zabić, jakoś wczora zabił Egiptczyka? Ulękł się Mojżesz i rzekł: Jakoż się ta rzecz objawiła?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tę mowę Faraon, i szukał zabić Mojżesza. Który uciekszy od oblicza jego, mieszkał w ziemi Madiańskiej i siedział u studnie.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Madiański miał siedm córek, które przyszły czerpać wody, a napełniwszy koryta, chciały napoić trzody ojca swego: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nadeszli pasterze i odegnali je. I wstał Mojżesz, a obroniwszy dziewki, napoił owce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się wróciły do Raguela, ojca swego, rzekł do nich: Przeczeście nad zwyczaj rychlej przyszły?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Odpowiedziały: Człowiek Egiptczyk wybawił nas z ręki pasterzów, nadto i naczerpał wody z nami, i dał pić owcom.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rzekł: A gdzie jest? Czemuście puściły człowieka? Zawołajcie go, aby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tedy Mojżesz, że miał z nim mieszkać, i wziął Seforę, córkę jego,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syna, którego nazwał Gersam, mówiąc: Byłem przychodniem w ziemi cudzej. Urodziła zaś drugiego, którego nazwał Eliezer, mówiąc: Bóg bowiem ojca mego, pomocnik mój, wyrwał mię z ręki Faraonowej.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niemałym czasie umarł król Egipski, a wzdychając synowie Izraelowi dla robót, wołali, i wstąpiło wołanie ich do Boga od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narzekanie ich, i wspomniał na przymierze, które uczynił z Abrahamem, Izaakiem i Jakobem.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wejźrzał Pan na syny Izraelowe, i poznał je.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pasł owce Jetro, świekra swego, kapłana Madiańskiego; a gdy zagnał trzodę w głębokość pustynie, przyszedł do góry Bożej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JAHWE w płomieniu ognistym z pośrzodku krza: i widział, iż kierz gorzał, a nie zgorzał.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Pójdę a oglądam widzenie to wielkie, czemu nie zgore ten kierz.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JAHWE, iż szedł patrzyć, zawołał go z pośrzodku krza i rzekł: Mojżeszu, Mojżeszu! Który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 niego: Nie przystępuj sam, rozzuj buty z nóg twoich: miejsce bowiem, na którym stoisz, ziemia święta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Jam jest Bóg ojca twego, Bóg Abrahama, Bóg Izaaka i Bóg Jakoba. Zakrył Mojżesz oblicze swe, bo nie śmiał patrzyć naprzeciw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JAHWE: Widziałem utrapienie ludu mego w Egipcie i słyszałem krzyk jego dla surowości tych, którzy są przełożeni nad robotami,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boleść jego zstąpiłem, abych go wyzwolił z rąk Egipcjanów i wywiódł z ziemie onej do ziemie dobrej i przestronej, do ziemie, która opływa mlekiem i miodem, na miejsce Chananejczyka i Hetejczyka, i Amorejczyka, i Ferezejczyka, i Hewejczyka,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Krzyk tedy synów Izraelowych przyszedł do mnie i widziałem ich utrapienie, którym od Egipcjan są uciśnieni.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pódź, a poszlę cię do Faraona, abyś wywiódł lud mój, syny Izraelowe,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Boga: Któżem ja jest, abych szedł do Faraona a wywiódł syny Izraelowe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Ja będę z tobą; a to będziesz miał na znak, żem cię posłał: gdy wywiedziesz lud mój z Egiptu, ofiarujesz Bogu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 do Boga: Oto ja pójdę do synów Izraelowych i rzekę im: Bóg ojców waszych posłał mię do was. Jeśli mi rzeką: Które jest imię jego? Cóż im 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Bóg do Mojżesza: JAM JEST, KTÓRYM JEST. Rzekł: Tak powiesz synom Izraelowym: KTÓRY JEST posłał mię do was. [komentarz Wujka: - Imię Boże, abo Będę, który będę. - Będę]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Bóg do Mojżesza: To powiesz synom Izraelowym: JAHWE, Bóg ojców waszych, Bóg Abrahamów i Bóg Izaaków i Bóg Jakobów, posłał mię do was: to jest imię moje na wieki i to pamiętne moje na rodzaj i rodzaj.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zgromadź starsze Izraelskie i rzeczesz do nich: JAHWE, Bóg ojców waszych, ukazał mi się Bóg Abrahamów, Bóg Izaaków, i Bóg Jakobów mówiąc: Nawiedzając nawiedziłem was i widziałem wszytko, co się wam przydało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rzekłem, żebym was wywiódł z utrapienia egipskiego, do ziemie Chananejczyka i Hetejczyka, i Amorejczyka, i Ferezejczyka, i Hewejczyka, i Jebuzejczyka, do ziemie opływającej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posłuchają głosu twego, i wnidziesz ty i starszy izraelscy do króla egipskiego, i rzeczesz do niego: JAHWE, Bóg Hebrejczyków, wezwał nas: pójdziemy w drogę trzech dni na puszczą, abyśmy ofiary czynili JAHWE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wiem, że was nie puści król egipski, abyście szli, jedno przez możną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bowiem rękę moję, a będę karał Egipt wszytkimi cudami moimi, które uczynię w pośrzód ich: potym was wypuści.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łaskę ludowi temu u Egipcjanów, i gdy wychodzić będziecie, nie wynidziecie próżni,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prosić będzie niewiasta u sąsiady swej i u gospodyniej swej naczynia srebrnego i złotego, i szat, i włożycie je na syny i na córki wasze, i złupicie Egipt.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Odpowiedając Mojżesz, rzekł: Nie uwierzą mi i nie usłuchają głosu mego, ale rzeką: Nie ukazał się tobie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niego: Co jest, co trzymasz w ręce twojej? Odpowiedział: 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Porzuć ją na ziemię. Porzucił i obróciła się w węża, tak iż uciekał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Wyciągni rękę twą a ujmi ogon jego. Wyciągnął i ujął, i obróciła się w laskę.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prawi, uwierzyli, że się tobie ukazał JAHWE, Bóg ojców ich: Bóg Abrahamów, Bóg Izaaków i Bóg Jakobów.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jeszcze: Włóż rękę twoję w zanadra twe. Którą gdy włożył w zanadra, wyjął trędowatą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Włóż, pry, znowu rękę swą w zanadra: włożył i wyjął zaś, i była podobna innemu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Jeślić, prawi, nie uwierzą i nie posłuchają mowy znaku pierwszego, uwierzą słowu znaku pośledniego.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ani tym dwiema znakom nie uwierzą i nie posłuchają głosu twego: weź wodę rzeczną i wylej ją na suchą, a cokolwiek wyczerpniesz z rzeki, w krew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Mojżesz: Proszę, Panie, nie jestem wymowny od wczorajszego i dziś trzeciego dnia: i odkądeś przemówił do sługi twego, zstałem się niesposobniejszego i nierychlejszego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do niego: Któż uczynił usta człowiecze? abo kto uczynił niemego i głuchego, widzącego i ślepego? Izali nie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tedy, a ja będę w uściech twoich i nauczę cię, co masz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Proszę, Panie, poszli, kogo masz posłać.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Rozgniewany JAHWE na Mojżesza, rzekł: Aaron, brat twój Lewita, wiem, iż wymowny jest: oto ten wynidzie przeciw tobie, a ujźrzawszy cię rozraduje się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niego i połóż słowa moje w uściech jego, a ja będę w uściech twoich i w uściech jego i pokażę wam, co czynić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mówił za cię do ludu i będzie usty twemi, a ty mu będziesz w tych rzeczach, które ku Bogu należą.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Laskę też tę weźmi w rękę twoję, którą czynić będziesz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Mojżesz i wrócił się do Jetro, świekra swego, i rzekł mu: Pójdę a wrócę się do braciej mojej do Egiptu, żebym obaczył, jeśli jeszcze żywi. Któremu rzekł Jetro: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JAHWE do Mojżesza w Madian: Idź a wróć się do Egiptu. Pomarli bowiem wszyscy, którzy szukali dusze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Mojżesz żonę swą i syny swoje i wsadził je na osła, i wrócił się do Egiptu, niosąc laskę Bożą w ręce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wracającemu się do Egiptu: Patrz, abyś wszytkie dziwy, którem położył w ręce twej, czynił przed Faraonem. Ja zatwardzę serce jego i nie puści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niego: To mówi JAHWE: Syn mój pierworodny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tobie: Puść syna mego, aby mi służył, a nie chciałeś go puścić: oto ja zabiję syna twego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na drodze, w gospodzie zabieżał mu JAHWE i chciał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prędko Sefora barzo ostry kamień i obrzezała odrzezek syna swego, i tknęła się nóg jego, i rzekła: Oblubieńcem krwie tyś mi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puścił go, skoro rzekła: Oblubieniec krwie dla 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Aarona: Idź przeciwko Mojżeszowi na puszczą. Który wyszedł przeciw jemu na Górę Bożą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Mojżesz Aaronowi wszystkie słowa Pańskie, któremi go posłał, i znaki, które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pospołu, i zgromadzili wszystkie starsze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powiedał Aaron wszytkie słowa, które był rzekł JAHWE do Mojżesza, i czynił znaki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uwierzył lud. I usłyszeli, że nawiedził JAHWE syny Izraelskie a iż wejźrzał na ich utrapienie; a schyliwszy się pokłon uczynili.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potym Mojżesz i Aaron i rzekli Faraonowi: To mówi JAHWE Bóg Izraelów: Puść mój lud, aby mi ofiarował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Kto jest JAHWE, żebym słuchał głosu jego a puścił Izraela? Nie znam JAHWE, a Izraela nie 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Bóg Hebrejczyków wezwał nas, abyśmy szli trzy dni drogi na puszczą i ofiarowali JAHWE Bogu naszemu, by snadź nie przyszedł na nas mór abo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król Egipski: Przecz, Mojżeszu i Aaronie, odmawiacie lud od robót ich? Idźcie do ciężarów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Faraon: Wielki jest lud ziemie; widzicie, iż się tłum rozkrzewił: jako daleko więcej, jeśli im dacie od robót odpoczynek?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w on dzień przystawom nad robotami i wycięgaczom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Żadną miarą na potym nie będziecie dawać plew ludowi do czynienia cegły jako przedtym, ale sami niech idą a niech zbierają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miarę cegieł, którą pierwej czynili, włożycie na nie, a namniej nie umniejszycie: abowiem próżnują i dlatego wołają, mówiąc: Idźmy a ofiarujmy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uciśnieni robotami i niechaj je wypełnią, aby nie przestawali na słowach kłamliwych.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wyszedszy przystawowie nad robotami i wycięgacze, rzekli do ludu: Tak mówi Faraon: Nie daję wam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a zbierajcie, jeśli gdzie naleźć będziecie mogli, a namniej się nie umniejszy z roboty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 się lud po wszytkiej ziemi Egipskiej na zbieranie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przystawowie nad robotami przynaglali im, mówiąc: Wypełniajcie robotę waszę na każdy dzień, jakoście pierwej zwykli byli czynić, gdy wam dawano 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sieczeni byli biczmi, którzy byli nad robotami synów Izraelowych, od wycięgaczów Faraonowych, mówiąc: Przecz nie wypełniacie miary cegieł jako pierwej ani wczora,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przełożeni synów Izraelowych, i wołali do Faraona, mówiąc: Przecz tak czynisz przeciw sługom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Plew nam nie dają, a cegły jako pierwej czynić każą. Oto nas, sługi twoje, biczmi sieką, a niesprawiedliwie się dzieje przeciw ludowi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Próżnujecie i dlatego mówicie: Pódźmy a ofiarujmy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idźcie a róbcie: Plew nie dadzą wam, a oddacie zwykłą liczbę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baczyli przełożeni synów Izraelowych, że się źle z nimi działo, iż im mówiono: Nie umniejszy się nic z cegieł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zabieżeli Mojżeszowi i Aaronowi, którzy stali naprzeciwko wychodzącym od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nich: Niech wejźrzy JAHWE a osądzi, żeście wonność nasze uczynili śmierdzącą przed Faraonem i sługami jego i podaliście mu miecz, aby nas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Mojżesz do JAHWE, i rzekł: Panie, czemuś utrapił ten lud? Czemuś mię posłał?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onego czasu, jakom wszedł do Faraona, abych mówił w imię twoje, utrapił lud twój, a nie wybawiłeś ich.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Teraz ujźrzysz, co uczynię Faraonowi. Przez rękę bowiem mocną wypuści je i w ręce silnej wyrzuci je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 Ja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się ukazał Abrahamowi, Izaakowi i Jakobowi w Bogu Wszechmocnym, a imienia mego ADONAJ nie oznajmiłem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przymierze z nimi, abych im dał ziemię Chananejską, ziemię pielgrzymowania ich, w której przychodniami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usłyszał wzdychanie synów Izraelowych, którym je utrapili Egipcjanie, i wspomniałem na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powiedz synom Izraelowym: Ja JAHWE, który was wywiodę z więzienia Egiptczyków i wyrwę z niewolej, i odkupię w ramieniu wywyższonym i w sądach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wezmę was sobie za lud, i będę waszym Bogiem: i poznacie, żem ja jest JAHWE, Bóg wasz, którym was wywiódł z więzienia Egiptczyków,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 do ziemie, nad którą podniosłem rękę moję, żebym ją dał Abrahamowi, Izaakowi i Jakobowi. I dam ją wam posieść: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tedy Mojżesz wszystko synom Izraelowym. Którzy nie usłuchali go dla uciążenia ducha i dla roboty barzo ciężkiej.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Wnidź a mów do Faraona, króla Egipskiego, aby puścił syny Izraelowe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Mojżesz przed JAHWE: Oto synowie Izraelowi nie słuchają mnie, a jakoż usłucha Farao, zwłaszcza żem jest nie obrzezany usty?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i Aarona, i dał rozkazanie do synów Izraelowych i do Faraona, króla Egipskiego, aby wywiedli syny Izraelowe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przedniejszy domów w rodziech ich. Synowie Ruben, pierworodnego Izraelowego: Henoch i Fallu, Hesron i Charmi. Te rodzaje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Symeonowi: Jamuel i Jamin, i Ahod, i Jahin, i Soar, i Saul, syn Chananejskiej niewiasty. Ten ród Symeonów.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imiona synów Lewi według rodzaju ich: Gerson i Kaat, i Merari. A lat żywota Lewi było sto trzydzieści i 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Gersonowi: Lobni i Semei,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Kaat: Amram i Isaar, i Hebron, i Oziel. Lat też żywota Kaat sto trzydzieści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Merarego: Moholi i Musi. Te są rodzaje Lewi według familij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Amram żonę Jochabed, siostrę stryjeczną swoję, która mu urodziła Aarona i Mojżesza. A było lat żywota Amram sto trzydzieści i 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Isaar: Kore i Nefeg, i Zechri.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Oziel: Misael i Elisafan, i Setri.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Aaron żonę Elizabetę, córkę Aminadab, siostrę Nahasona, która mu urodziła Nadaba i Abiu, i Eleazar, i 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Korego: Aser i Elkana, i Abiasaf: te są rodzaje Koritów.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Eleazar, syn Aaronów, pojął żonę z córek Futiel, która mu urodziła Fineesa. Ci są przedniejszy familij Lewitów w rodzajach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Aaron i Mojżesz, którym przykazał JAHWE, aby wywiedli syny Izraelowe z ziemie Egipskiej według hufców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którzy mówią do Faraona, króla Egipskiego, aby wywiedli syny Izraelowe z Egiptu: ten jest Mojżesz i Aaron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w który mówił JAHWE do Mojżesza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 Ja JAHWE, mów do Faraona, króla Egipskiego, wszytko, co ja mówię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przed JAHWE: Otom nie obrzezany jest usty, jakoż mię usłucha Farao?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otom cię postawił Bogiem Faraonowym, a Aaron, brat twój, będzie prorokiem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mu powiesz wszystko, coć rozkazuję, a on będzie mówił do Faraona, aby puścił syny Izraelowe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zatwardzę serce jego i rozmnożę znaki i cuda moje w 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 was: i spuszczę rękę moję na Egipt, i wywiodę wojsko i lud mój, syny Izraelowe, z ziemie Egipskiej przez sądy barzo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wiedzieć Egipcjanie, żem ja jest Pan, którym wyciągnął rękę moję na Egipt, i wywiodłem syny Izraelowe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Mojżesz i Aaron, jako im JAHWE przykazał: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Mojżeszowi ośmdziesiąt lat, Aaronowi ośmdziesiąt i trzy, gdy mówili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wam rzecze Farao: Ukażcie znaki, rzeczesz do Aarona: Weźmi laskę twoję a porzuć ją przed Faraonem, i obróci się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Wszedszy tedy Mojżesz i Aaron do Faraona, uczynili, jako był JAHWE przykazał. I wziął Aaron laskę przed Faraonem i sługami jego, która się obróciła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Farao wezwał mędrców i czarowników i uczynili też oni przez czary Egipskie i jakieś tajemne sprawy tymże sposobem.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porzucili każdy laskę swoję, które się obróciły w smoki: ale Aaronowa laska pożarła ich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zatwardziało serce Faraonowe, i nie usłuchał ich, jako był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Obciężało serce Faraonowe, nie chce puścić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niego rano, oto wynidzie do wody, i staniesz na potkaniu jego przy brzegu rzeki, a laskę, która się obróciła w smoka, weźmiesz w rękę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niego: JAHWE Bóg Hebrejczyków posłał mię do ciebie, mówiąc: Puść lud mój, aby mi ofiarował na puszczy, a aż dotąd nie chciałeś usłuchać.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toć powiada JAHWE: Stąd poznasz, żem ja JAHWE: oto uderzę laską, która jest w ręce mojej, w wodę rzeki, a obróci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Ryby też, które są w rzece, pozdychają, i zaśmierdzą się wody, i będą trapieni Egipcjanie pijący wodę rzeczną.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Mów do Aarona: Weźmi laskę twoję a wyciągnij rękę twą na wody Egipskie i na rzeki ich, i na strugi, i kałuże, i na wszelkie jeziora wód, aby się obróciły w krew: a niech będzie krew po wszytkiej ziemi Egipskiej, tak w naczyniach drzewianych, jako i w kamiennych.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Mojżesz i Aaron, jako im JAHWE przykazał. I podniózszy laskę uderzył w wodę rzeczną przed Faraonem i sługami jego: która się obróciła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ryby, które były w rzece, pozdychały, i zaśmierdziała się rzeka, i nie mogli Egipcjanie pić wody rzecznej, i była krew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takież czarownicy Egipscy czarami swemi. I zatwardziało serce Faraonowe, i nie usłuchał ich, jako był przykazał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się, i wszedł do domu swego, a nie przyłożył serca ani tym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wykopali wszyscy Egipcjanie około rzeki wodę, aby pili, bo nie mogli pić wody rzecznej.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 dni, jako zaraził JAHWE rzekę.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Wnidź do Faraona a rzeczesz do niego: To mówi JAHWE: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będziesz chciał puścić, oto ja zarażę wszytkie granice twe żabami.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wykipi rzeka żaby, które wylazą i wnidą do domu twego i do komory łóżka twego, i na pościel twoję, i do domów sług twoich, i na lud twój, i do pieców twoich, i w ostatki potraw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ciebie, i do ludu twego, i do wszystkich sług twoich wlazą żaby.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Rzecz do Aarona: Wyciągni rękę twą na rzeki i na strugi, i na kałuże, a wywiedź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Aaron rękę na wody Egipskie, i wylazły żaby, i okryły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czarownicy uczynili czarami swemi tymże sposobem i wywiedli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Farao Mojżesza i Aarona, i rzekł im: Módlcie się do JAHWE, żeby oddalił żaby ode mnie i od ludu mego, a puszczę lud, żeby ofiarował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Faraona: Postanów mi czas, kiedy się mam modlić za cię i za sługi twoje, i za lud twój, aby były odpędzone żaby od ciebie i od domu twego, i od sług twoich, i od ludu twego, a tylko w rzece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Jutro. A on: Według słowa twego, pry, uczynię: abyś wiedział, że nie masz jako JAHWE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odejdą żaby od ciebie i od domu twego, i od sług twoich, i od ludu twego, a tylko w rzece zostaną.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Mojżesz i Aaron od Faraona, i wołał Mojżesz do JAHWE o obietnicę żab, którą był przyrzekł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według słowa Mojżeszowego, i wyzdychały żaby z domów i ze wsi, i z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je na niezmierne kupy, i zgniła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Farao, że dano odpoczynek, obciążył serce swe i nie usłuchał ich, jako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Mów do Aarona: Wyciągni laskę twoję a uderz w proch ziemie, a niech będą mszyce po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tak. I wyciągnął Aaron rękę trzymając laskę, i uderzył w proch ziemie, i zstały się mszyce na ludziech i na bydle, wszytek proch ziemie obrócił się we mszyce po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tymże sposobem czarownicy czarami swymi, aby wywiedli mszyce, ale nie mogli. I były mszyce tak na ludziech, jako i na bydle.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czarownicy do Faraona: Palec to Boży jest. I zatwardziało serce Faraonowe, i nie posłuchał ich, jako przykazał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Wstań rano a stań przed Faraonem, boć wynidzie do wody, i rzeczesz do niego: To mówi JAHWE: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go nie puścisz, oto ja przypuszczę na cię i na sługi twoje, i na lud twój, i na domy twoje wszelaki rodzaj much i będą pełne domy Egipskie much rozmaitego rodzaju i wszytka ziemia, na której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w on dzień dziwną ziemię Gessen, w której lud mój jest, że tam nie będzie much: i poznasz, żem ja JAHWE w pośrzodku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przedział między ludem moim a ludem twoim: jutro ten znak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tak, i przyszła mucha barzo ciężka w domy Faraonowe i sług jego, i do wszytkiej ziemie Egipskiej, i popsowała się ziemia od takowych much.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przyzwał Farao Mojżesza i Aarona, i rzekł im: Idźcie a ofiarujcie Bogu waszemu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Nie może tak być: brzydliwości bowiem Egipcjanów będziemy ofiarować JAHWE Bogu naszemu? Bo jeśli będziem zabijać to, co chwalą Egipcjanie, przed nimi, ukamionują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dni drogi pójdziemy na puszczą a ofiarować będziemy Panu Bogu naszemu, jako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Farao: Jać was puszczę, abyście ofiarowali JAHWE Bogu waszemu na puszczy, wszakże dalej nie zachodźcie: proście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Wyszedszy od ciebie będę prosił JAHWE i odejdzie mucha od Faraona i od sług jego, i od ludu jego jutro, wszakże nie chciej więcej omylać, byś puścić nie miał ludu ofiarować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Mojżesz od Faraona 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według słowa jego i odjął muchy od Faraona i od sług jego, i od ludu jego; nie została i 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ociężało serce Faraonowe, tak iż ani tym razem nie puścił ludu.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rzekł do Mojżesza: Wnidź do Faraona i mów do niego: To mówi JAHWE Bóg Hebrejczyków: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jeszcze wzbraniasz i zatrzymawasz 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ręka moja będzie na pola twoje i na konie, i osły, i wielbłądy, i woły, i owce mór barzo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JAHWE dziwną rzecz między osiadłościami Izraelskimi i osiadłościami Egipskimi, że zgoła nic nie zginie z tego, co należy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JAHWE czas, mówiąc: Jutro uczyni JAHWE słowo to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JAHWE słowo to nazajutrz. I pozdychało wszytko bydło Egipskie, a z bydła synów Izraelowych zgoła nic nie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Farao, aby oglądano: i nie zdechło było nic z tego, co dzierżał Izrael. I ociężało serce Faraonowe, i nie puścił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 i Aarona: Weźmicie pełne garści popiołu z komina a niech je rozsypie Mojżesz ku niebu przed Faraonem.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niechaj będzie proch na wszytkę ziemię Egipską: bo będą na ludziach i na bydlętach wrzody i pryszczele nadęte po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popiołu z komina, i stanęli przed Faraonem, i rozsypał ji Mojżesz ku niebu. I uczyniły się wrzody pryszczelów nadętych na ludziach i bydle.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czarownicy stać przed Mojżeszem dla wrzodów, które na nich były i na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JAHWE serce Faraonowe, i nie usłuchał ich, jako mówił JAHWE do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Rano powstań i stań przed Faraonem, i rzeczesz do niego: To mówi JAHWE Bóg Hebrejczyków: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 tym razem puszczę wszytkie plagi moje na serce twoje i na sługi twoje, i na lud twój, abyś wiedział, że nie masz mnie podobnego na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ściągnąwszy rękę skarzę cię i lud twój morem i zginiesz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wystawiłem cię, abych pokazał nad tobą moc moję, a imię moje opowiedane było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trzymasz lud mój, a nie chcesz go wypuścić?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jutro tejże godziny spuszczę grad barzo wielki, jaki nie był w Egipcie ode dnia, którego jest założon,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pośli już teraz a zbierz bydło twoje i wszytko, co masz na polu: bo ludzie i bydło, i wszytko, co się najdzie na polu, a nie będzie zgromadzono z pola, i spadnie grad na nie, pozdycha.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bał słowa PANSKIEGO z sług Faraonowych, kazał uciekać sługom swym i bydłu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nie dbał na słowo PANSKIE, zostawił sługi swe i bydło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Wyciągni rękę twą ku niebu, że będzie grad po wszystkiej ziemi Egipskiej na ludzie i na bydło, i na wszystko ziele polne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ściągnął Mojżesz laskę ku niebu, a JAHWE dał gromy i grad, i łyskawice biegające po ziemi: i spuścił JAHWE grad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grad i ogień, pospołu zmieszane, padał i był tak wielki, jaki nigdy przedtym nie był widziany we wszystkiej ziemi Egipskiej, jako naród tamten staną).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grad we wszystkiej ziemi Egipskiej wszytko, co było na polu, od człowieka aż do bydlęcia, i wszelkie ziele polne pobił grad, i wszelkie drzewo krainy połamał.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 ziemi Gessen, gdzie byli synowie Izraelowi, grad nie padał.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Farao, i wezwał Mojżesza i Aarona, mówiąc do nich: Zgrzeszyłem i teraz: JAHWE sprawiedliwy, ja i lud mój - niezbożni.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do Pana, aby przestały gromy Boże i grad, żebym was puścił, abyście żadną miarą więcej tu nie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Mojżesz: Gdy wynidę z miasta, podniosę ręce me do JAHWE i przestaną gromy, i gradu nie będzie: abyś wiedział, że PANSKA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wiem, że i ty, i słudzy twoi jeszcze się nie boicie JAHWE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 tedy i jęczmień narażony jest: przeto iż jęczmień był zielony, a len już główki wypuszczał.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pszenica i żyto nie są naruszone, bo późne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Mojżesz od Faraona z miasta wyciągnął ręce do JAHWE i przestały gromy i grad, i nie kropnął więcej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Farao, że przestał deszcz i grad, i gromy, przyczynił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ociężało serce jego i sług jego, i zatwardziało zbytnie, i nie puścił synów Izraelowych, jako przykazał JAHWE przez rękę Mojżeszową.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Wnidź do Faraona, jam bowiem zatwardził serce jego i sług jego, abych uczynił znaki moje te na 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ażebyś powiadał w uszy syna twego i wnuków twoich, ilemkroć zstarł Egipcjany i znaki moje czyniłem nad nimi, a żebyście wiedzieli,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tedy Mojżesz i Aaron do Faraona i rzekli mu: To mówi JAHWE Bóg Hebrejczyków: Dokądże mi się nie chcesz poddać? Puść lud mój, żeby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sprzeciwiasz a nie chcesz go puścić, oto ja przywiodę jutro szarańczą na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okryje wierzch ziemie, aby jej namniej widać nie było, ale żeby zjedzono było, co by zostało po gradzie. Pogryzie bowiem wszytkie drzewa, które wschodzą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 domy twoje i sług twoich, i wszytkich Egipcjanów, jako wielkiej nie widzieli ojcowie twoi i dziadowie, jako poczęli być na ziemi aż do dnia niniejszego. I odwrócił się, i wyszedł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słudzy Faraonowi do niego: Długoż będziemy cierpieć to zgorszenie? Puść ludzie, aby ofiarowali JAHWE Bogu swemu. Izali nie widzisz, że zniszczał Egipt?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zasię Mojżesza z Aaronem do Faraona. Który rzekł im: Idźcie, ofiarujcie JAHWE Bogu waszemu. Którzyż są, co pójdą?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Mojżesz: Z dziećmi naszemi i z starcami pójdziemy, z synmi i z córkami, z owcami i z bydłem: bo jest wielkie święto JAHWE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Farao: Niech tak będzie JAHWE z wami, jako ja was puszczę i dzieci wasze! Któż o tym wątpi, że co nagorzej myślicie?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będzieć tak: ale idźcie sami mężowie a ofiarujcie JAHWE, boście i sami o to prosili. I wnetże wyrzuceni są od oczu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Wyciągni rękę twą na ziemię Egipską do szarańczy, że wstąpi na nie i pożrze wszytko ziele, które zostało po gradzie.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laskę na ziemię Egipską, a JAHWE przywiódł wiatr parzący przez on cały dzień i noc. A gdy było rano, wiatr parzący podniósł szarańczą.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wstąpiła na wszytkę ziemię Egipską i usiadła po wszytkich granicach Egipskich niezliczona, jakiej nie było przed onym czasem ani potym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okryła wszytek wierzch ziemie pustosząc wszytko. Pożarta jest tedy wszytka trawa ziemie i cokolwiek owocu na drzewie było, co był zostawił grad. I nie zostało prawie nic zielonego na drzewie i na zielu ziemnym we wszytkim 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co rychlej Farao wezwał Mojżesza i Aarona i rzekł im: Zgrzeszyłem przeciw JAHWE Bogu waszemu i 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odpuśćcie mi grzech jeszcze ten raz a proście JAHWE Boga waszego, aby ode mnie tę śmierć oddalił.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Mojżesz od oblicza Faraonowego 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kazał wiać wiatrowi z zachodu barzo mocnemu i, porwawszy szarańczą, wrzucił do morza czerwonego; i jedna nie została we wszystkich granicach Egipskich.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JAHWE serce Faraonowe, i nie puścił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Wyciągni rękę twą ku niebu i niech będą ciemności na ziemi Egipskiej tak gęste, żeby się ich mógł dotknąć.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rękę ku niebu, i były ciemności straszliwe po wszytkiej ziemi Egipskiej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widział brata swego ani się ruszył z miejsca, na którym był. A gdziekolwiek mieszkali synowie Izraelowi, była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Faraon Mojżesza i Aarona, i rzekł im: Idźcie, ofiarujcie JAHWE: tylko owce wasze i bydło niech zostanie, dzieci wasze niech idą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Mojżesz: Ofiary też i całopalenia dasz nam, które ofiarować mamy JAHWE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stada pójdą z nami. Nie zostanie z nich ani kopyto: których potrzeba do służby JAHWE Boga naszego; a zwłaszcza że nie wiemy, co się ma ofiarować, aż na samo miejsce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JAHWE serce Faraonowe, i nie chciał ich 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Mojżesza: Idź precz ode mnie a strzeż się, abyś więcej nie widział oblicza mego: któregokolwiek mi się dnia ukażesz,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Mojżesz: Tak będzie, jakoś rzekł: nie ujźrzę więcej oblicza twego.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Jeszcze jedną plagą dotknę Faraona i Egiptu, a potym puści was i przymusi wyniść.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powiesz wszytkiemu ludowi, żeby żądał mąż od przyjaciela swego, a niewiasta od sąsiady swojej naczynia srebrnego i złotego.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da łaskę ludowi swemu przed Egipcjany. I był Mojżesz mąż barzo wielki w ziemi Egipskiej przed sługami Faraonowymi i wszytkim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mówi JAHWE: O północy wynidę do Egiptu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umrze wszelkie pierworodne w ziemi Egipskiej: od pierworodnego Faraonowego, który siedzi na stolicy jego, aż do pierworodnego niewolnice, która jest przy żarnach, i wszelkie pierworodne bydląt.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krzyk wielki we wszytkiej ziemi Egipskiej, jaki ani przedtym był, ani potym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 wszytkich synów Izraelowych nie zamruknie pies od człowieka aż do bydlęcia, abyście wiedzieli, jak wielkim cudem dzieli JAHWE Egipcjany i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znidą wszyscy słudzy twoi ci do mnie, i pokłonią mi się, mówiąc: Wynidź ty i wszytek lud tobie poddany, a potym wynidziemy.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od Faraona barzo rozgniewany. I rzekł JAHWE do Mojżesza: Nie usłucha was Faraon, aby się wiele znaków zstało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i Aaron uczynili wszytkie cuda, które są napisane, przed Faraonem. I zatwardził JAHWE serce Faraonowe: i nie puścił synów Izraelowych z ziemie swojej.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 i Aarona w ziemi Egipskiej: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miesiąc wam początkiem miesiąców: pierwszym będzie między miesiącami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wszego zgromadzenia synów Izraelowych, i powiedzcie im: Dziesiątego dnia tego miesiąca niech weźmie każdy baranka według familijej i 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mniejsza liczba jest, niżby dosyć było do zjedzenia baranka, weźmie sąsiada swego, który mieszka podle domu jego, wedle liczby dusz, których by dosyć było do jedzenia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baranek będzie bez zmazy, samczyk, roczny; wedle którego obrzędu weźmicie i koziełka.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go chować aż do czternastego dnia miesiąca tego, i ofiaruje go wszytko zgromadzenie synów Izraelowych ku wieczorowi.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ze krwie jego, i położą na oba podwoje i na naprożniki domów, w których go będą 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 mięso jego onej nocy, ogniem pieczone, i przaśne chleby z polną sałatą.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nic z niego jeść surowego ani warzonego w wodzie, ale tylko pieczone ogniem. Głowę, i z nogami jego, i z trzewy, zjecie.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zostanie nic z niego do poranku; jeśli co zostanie, ogniem spalicie.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pożywać go tak będziecie: Biodra swe opaszecie a buty będziecie mieć na nogach, trzymając kije w rękach; a będziecie jeść spieszno: bo jest Fase (to jest przeszcie)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przejdę przez ziemię Egipską nocy onej, i zabiję wszelkie pierworodne w ziemi Egipskiej od człowieka aż do bydlęcia, i nad wszytkimi bogi Egipskimi uczynię sądy,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krew będzie wam na znak na domiech, w których będziecie: i ujźrzę krew i minę was, i nie będzie u was plaga zagubiąjąca, kiedy uderzę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dzień będziecie mieć na pamiątkę i będziecie ji obchodzić za święto uroczyste JAHWE w rodzajach waszych służbą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przaśniki jeść będziecie: pierwszego dnia nie będzie kwasu w domiech waszych: kto by kolwiek jadł kwaszone, zginie dusza ona z Izraela, od pierwszego dnia aż do dnia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pierwszy będzie święty i uroczysty, i dzień siódmy tymże święceniem uczczony: żadnej roboty nie będziecie w nie czynić, wyjąwszy to, co należy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zachowywać przaśniki: bo w tenże sam dzień wywiodę wojsko wasze z ziemie Egipskiej i strzec będziecie dnia tego w rodzajach waszych obrzędem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miesiąca, czternastego dnia miesiąca ku wieczorowi będziecie jeść przaśniki, aż do dnia dwudziestego pierwszego tegoż miesiąca ku wieczorowi.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siedm dni nie najdzie się kwas w domiech waszych: kto by jadł kwaszone, zginie dusza jego z gromady Izraelskiej, tak z gości, jako z obywatelów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kwaszonego nie będziecie jeść: we wszytkich mieszkaniach waszych przaśniki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przyzwał Mojżesz wszytkich starszych synów Izraelowych, i rzekł do nich: Idźcie, wziąwszy bydlę po familiach waszych, a ofiarujcie Fase.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snopek hizopu omoczcie we krwi, która jest na progu, a pokropcie nią naprożnik i oba podwoje: żaden z was niech nie wychodzi ze drzwi domu swego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Przejdzie bowiem JAHWE zabijając Egipcjany; a gdy ujźrzy krew na naprożniku i na obu podwojach, przestąpi drzwi domu i nie dopuści zabijaczowi wniść do domów waszych i obrażać.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słowa tego za prawo tobie i synom twoim aż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wnidziecie do ziemie, którą wam da JAHWE, jako obiecał, zachowacie te ceremonie.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wam rzeką synowie waszy: Cóż to za nabożeństwo?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Powiecie im: Ofiara przeszcia PANSKIEGO jest, kiedy przestępował domy synów Izraelowych w Egipcie, zabijając Egipcjany, a domy nasze wyzwalając. I schyliwszy się lud, 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synowie Izraelowi uczynili, jako JAHWE rozkazał Mojżeszowi i 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pół nocy, pobił JAHWE wszelkie pierworodne w ziemi Egipskiej: od pierworodnego Faraonowego, który siedział na stolicy jego, aż do pierworodnego pojmanej, która była w ciemnicy, i wszelkie pierworodne bydląt.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Farao w nocy i wszyscy słudzy jego, i wszytek Egipt, i wszczął się wielki krzyk w Egipcie: bo nie było domu, w którym by nie leżał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wyzwawszy Farao Mojżesza i Aarona w nocy, rzekł: Wstańcie a wynidźcie od ludu mego, wy i synowie Izraelowi; idźcie, ofiarujcie JAHWE, jako powiedacie.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wasze i bydło zabierzcie, jakoście żądali, a odchodząc błogosławcie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przynaglali Egipcjanie ludowi, aby co rychlej z ziemie wyszedł, mówiąc: Wszyscy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lud rozczynioną mąkę, pierwej niż zakwaszona była, a zawiązawszy w płaszcze kładli na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Izraelscy, jako był przykazał Mojżesz, i prosili u Egipcjanów naczynia srebrnego i złotego, i szat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dał łaskę ludowi przed Egipcjany, że im pożyczali: i złupili Egipcjany.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synowie Izraelowi z Ramesse do Sokot około sześci set tysięcy pieszych mężów okrom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gmin pospolity niezliczony szedł z nimi, owce i bydła, i zwierząt rozmaitych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popiekli mąkę, którą dawno byli z Egiptu rozczynioną wynieśli, i naczynili podpłomyków przaśnych: bo nie mogły być zakwaszone, że przymuszali wyniść Egipcjanie i nie dopuszczali czynić żadnej odwłoki ani sobie namniejszej potrawki nagotować.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mieszkanie synów Izraelowych, którym mieszkali w Egipcie, było cztery sta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się wypełniły, tegoż dnia wyszło wszytko wojsko PANskie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ta godna zachowania JAHWE, kiedy je wywiódł z ziemie Egipskiej: tę zachowywać mają wszyscy synowie Izraelscy w rodzajach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 i do Aarona: Ten jest obrzęd Fase: Żaden obcy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niewolnik kupiony obrzezany będzie, i tak będzie 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Przychodzień i najemnik nie będą jeść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domu będzie jedzony i nie wyniesiecie nic z domu z mięsa jego ani połamiecie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zgromadzenie synów Izraelowych czynić 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 z przychodniów chciał przejść do waszego mieszkania i czynić Fase JAHWE, pierwej będzie obrzezan wszelki mężczyzna jego, a wtenczas będzie porządnie obchodził i będzie jako obywatel ziemie. Ale jeśliby kto nie był obrzezany,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prawo będzie domowemu i mieszkańcowi, który gościem jest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wszyscy synowie Izraelscy, jako rozkazał JAHWE Mojżeszowi i 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tegoż dnia wywiódł JAHWE syny Izraelowe z ziemie Egipskiej hufcami ich.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mi każde pierworodne otwarzające żywot między syny Izraelowemi, tak z ludzi, jako i z bydląt: wszytko bowiem jest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ludu: Pamiętajcież na ten dzień, któregoście wyszli z Egiptu i z domu niewolstwa, bo mocną ręką wywiódł was JAHWE z miejsca tego, abyście nie jedli kwaszonego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 wychodzicie miesiąca nowych zbóż.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jeść będziesz przaśniki: a w dzień siódmy będzie święto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Przaśniki jeść będziecie przez siedm dni: nie ukaże się u ciebie nic kwaszonego ani we wszytkich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powiadał synowi twemu dnia onego, mówiąc: To jest, co mi uczynił JAHWE, kiedym wyszedł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znak na ręce twojej i jako pamiątka przed oczyma twemi i aby zakon PANSKI był zawsze w uściech twoich, bo ręką mocną wyprowadził cię JAHWE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Strzec będziesz takowej ustawy czasu naznaczonego ode dni do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wprowadzi JAHWE do ziemie Chananejczyka, jako przysiągł tobie i ojcom twoim, i da ją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odłączysz każde które otwiera żywot JAHWE, i co pierworodnego jest w bydłach twoich, co jedno będzie samczej płci, to poświęcisz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Pierworodne osłowe odmienisz owcą; a jeśli nie odkupisz, zabijesz. A każde pierworodne człowiecze z synów twoich zapłatą odkupisz.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zopyta syn twój jutro, mówiąc: Cóż to jest? odpowiesz mu: Mocną ręką wywiódł nas JAHWE z ziemie Egipskiej, z domu niewolej.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 zatwardzon Farao a nie chciał nas puścić, zabił JAHWE wszelkie pierworodne w ziemi Egipskiej, od pierworodnego człowieczego aż do pierworodnego bydlęcego: przetoż ofiaruję JAHWE wszelkie, co otwiera żywot samczej płci, a wszytkie pierworodne z synów moich odkupuję.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tedy jako znak na ręce twojej i jako co zawieszonego dla wspomnienia między oczyma twemi: że mocną ręką wywiódł nas JAHWE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Farao wypuścił lud, nie wiódł ich Bóg drogą ziemie Filistyńskiej, która bliska jest, myśląc: By snadź nie żałował, gdyby ujźrzał, ano przeciw jemu walki powstają, i nie wrócił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obwodził drogą pustyniej, która jest nad morzem czerwonym. A wyszli zbrojno synowie Izraelowi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kości Jozefowe z sobą, przeto że był poprzysiągł syny Izraelowe, mówiąc: Nawiedzi was Bóg: wynieście stąd kości moje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z Sokot, położyli się obozem w Etam na ostatnich granicach pustyniej.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szedł przed nimi na okazanie drogi we dnie w słupie obłoku, a w nocy w słupie ognistym: żeby był wodzem na drodze obojego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odchodził słup obłoku we dnie, a słup ognisty w nocy przed ludem.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mówił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Izraelowym: wróciwszy się, niech się obozem położą przeciw Fihahirot, które jest między Magdalena a morzem przeciw Beelsefon; przeciw niemu obóz położycie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Farao o syniech Izraelowych: Ściśnieni są w ziemi, zawarła je 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zatwardzę serce jego, i gonić was będzie, i uwielbion będę w Faraonie i we wszytkim wojsku jego: a poznają Egipcjanie, żem ja jest JAHWE. I uczynili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królowi Egipskiemu, że uciekł lud. I odmieniło się serce Faraonowe i sług jego nad ludem, i rzekli: Cóżeśmy chcieli uczynić, żeśmy puścili Izraela, aby nam nie służył?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Zaprzągł tedy wóz i wszystek lud swój wziął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sześć set wozów wybornych i cokolwiek w Egipcie wozów było, i wodze wojska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JAHWE serce Faraona, króla Egipskiego, i gonił syny Izraelowe: lecz oni wyszli byli w ręce wysokiej.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Egipcjanie następowali w tropy idących przed sobą, naleźli ich w obozie nad morzem: wszyscy jezdni i wozy Faraonowe, i wszystko wojsko byli w Fihahirot naprzeciwko Beelsefon.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Farao, podniósszy synowie Izraelowi oczy ujźrzeli Egipcjany za sobą: i bali się barzo, i wołali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Mojżesza: Podobno nie było grobów w Egipcie, dlategoś nas pobrał, abyśmy pomarli na puszczy? Cóżeś to chciał uczynić, żeś nas wyprowadził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ta jest mowa, którąśmy do ciebie mówili w Egipcie, mówiąc: Idź precz od nas, abyśmy służyli Egipcjanom? Daleko bowiem lepiej było służyć im, niżli pomrzeć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ludu: Nie bójcie się! Stójcie a patrzajcie na wielkie sprawy PANSKIE, które uczyni dzisia. Bo Egipcjanów, których teraz widzicie, żadną miarą więcej nie ujźrzycie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będzie walczył za was, a wy milczeć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Cóż wołasz do mnie? Mów synom Izraelskim, aby 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laskę twoję i ściągni rękę twoję na morze a przedziel je, aby szli synowie Izraelowi śrzodkiem morza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zatwardzę serce Egipcjanów, żeby was gonili: i uwielbion będę w Faraonie i we wszytkim wojsku jego, i w woziech, i w jezdnych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będą Egipcjanie, żem ja jest JAHWE, gdy będę uwielbion w Faraonie i w woziech także, i w jezdnych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Anjoł Boży, który szedł przed obozem Izraelskim, zaszedł za nie, i z nim pospołu słup obłokowy, przodek opuściwszy pozad.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między obozem Egipskim a między obozem Izraelskim, a był obłok ciemny i oświecający noc, tak iż jedni do drugich przez całą noc przystąpić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wyciągnął rękę na morze, zniósł je JAHWE wianim wiatru gwałtownego i parzącego całą noc i obrócił w suszą: i rozstąpiła się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synowie Izraelowi przez pośrzodek suchego morza: bo była woda jako mur po prawej i po lewej stronie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Egipcjanie goniąc weszli za nimi i wszytka jezda Faraonowa, wozy jego i jezdni przez pośrzodek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była straż zaranna przyszła, alić oto wejźrzawszy JAHWE na wojsko Egipcjanów przez słup ognia i obłoku pobił wojsko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powywracał koła wozów, i pogrążeni są w głębią. Rzekli tedy Egipcjanie: Uciekajmy przed Izraelem: JAHWE bowiem walczy za nimi przeciwko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Wyciągni rękę twą na morze, że się wrócą wody na Egipcjany, na wozy i na jezdne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wyciągnął Mojżesz rękę przeciw morzu, zwróciło się na pierwszym świtaniu na pierwsze miejsce, a uciekającym Egipcjanom zaskoczyły wody i ogarnął je JAHWE w pośrzód nawałności.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wróciły się wody, i okryły wozy i jezdne wszytkiego wojska Faraonowego, którzy goniąc weszli byli w morze: nawet i jednego z nich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szli przez pośrzodek suchego morza, a wody im były jako miasto muru po prawej i 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JAHWE w on dzień Izraela z ręki Egipcjanów.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Egipcjany martwe na brzegu morskim i rękę wielką, której użył JAHWE przeciwko im: i bał się lud JAHWE, i uwierzyli JAHWE i Mojżeszowi, słudze jego.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Śpiewał tedy Mojżesz i synowie Izraelscy tę pieśń JAHWE, i rzekli: Śpiewajmy JAHWE chwalebnie, bowiem uwielbiony jest: konia i jeźdźca zrzucił w morze!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moja i chwała moja JAHWE i zstał mi się zbawieniem. Ten Bóg mój i wielbić go będę: Bóg ojca mego i wywyższać go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jako mąż waleczny, WSZECHMOCNY 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Wozy Faraonowe i wojsko jego wrzucił w morze, celniejsze książęta jego potonęły w Czerwonym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Głębokości okryły je, poszli w głębią jako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twoja, JAHWE, uwielbiona jest w mocy, prawica twoja, JAHWE, uderzyła nieprzyjaciela,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wielkości chwały twojej złożyłeś przeciwniki twoje, spuściłeś gniew twój, który je pożarł jako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duchu zapalczywości twojej zgromadziły się wody, stanęła woda płynąca, skupiły się głębokości w pośrzód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nieprzyjaciel: Będę gonił i pojmam, rozdzielę korzyści, nasyci się dusza moja, dobędę miecza mego i pobije je ręka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Wionął wiatr twój i okryło je morze, potonęli jako ołów w wodach gwałtownych.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podobien tobie między mocarzami, PANIE? Kto podobny tobie wielmożny w świątości, straszny i chwalebny, czyniący dziwy?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Ściągnąłeś rękę twoję i pożarła je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wodzem w miłosierdziu twoim ludowi, któryś odkupił. I niosłeś go w mocy twojej do mieszkania twego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się narodowie i rozgniewali się, boleści objęły obywatele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strwożyły książęta Edom, mocarze Moab strach zdjął, zdrętwieli wszyscy obywatele Chananejscy.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padnie na nie strach i lękanie, w wielkości ramienia twego; niech się zstaną nieruchomi jako kamień, aż przejdzie lud twój, JAHWE, aż przejdzie lud twój ten, któryś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Wprowadzisz ji i wsadzisz na górze dziedzictwa twego, w namocniejszym mieszkaniu twoim, któreś urobił, JAHWE, świątnica twoja, JAHWE, którą umocniły 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królował na wieki i 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Wjachał bowiem konny Farao z wozmi i z jezdnemi swemi w morze: i wrócił na nie JAHWE wody morskie, a synowie Izraelowi chodzili po suszy przez pośrzodek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tedy Maria prorokini, siostra Aaronowa, bęben w rękę swoje, i wyszły wszytkie białegłowy za nią z bębny i z muzyką,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zaczynała, mówiąc: Śpiewajmy JAHWE, chwalebnie bowiem uwielbiony jest, konia i jeźdźca jego zrzucił w morze!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wywiódł Izraela z morza Czerwonego i wyszli w puszczą Sur. I szli przez trzy dni po puszczy, a nie najdowali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Mara, i nie mogli pić wód z Mara, dlatego że były gorzkie: skąd i słuszne imię dał miejscu, zowiąc je Mara, to jest gorzkość.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szemrał lud przeciw Mojżeszowi, mówiąc: Cóż będziem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zawołał do JAHWE, który ukazał mu drewno, które gdy włożył do wód, odmieniły się w słodkość. Tam ustawił mu przykazania i sądy i tam go kusił,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Elim synowie Izraelowi, gdzie było dwanaście źrzódeł wód i siedmdziesiąt palm, i obozem stanęli przy wodzie.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z Elim, i przyszło wszytko mnóstwo synów Izraelowych na puszczą Sin, która jest między Elim i Synaj, piętnastego dnia miesiąca wtórego, potym jako wyszli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szemrało wszystko zgromadzenie synów Izraelowych przeciw Mojżeszowi i Aaronowi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synowie Izraelscy do nich: Obyśmy byli pomarli od ręki PANskiej w ziemi Egipskiej, gdyśmy siedzieli nad garncy mięsa i jedliśmy chleb w sytości. Czemuście nas wywiedli na tę puszczą, abyście wszytko mnóstwo głodem pomorzyli?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Oto ja spuszczę wam chleb z nieba: niechaj wychodzi lud a zbiera, co by dosyć było na każdy dzień, abym go doświadczył, jeśliż chodzi w zakonie moim abo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szóstego niechaj nagotują, co by wnieśli, a niechaj będzie tyle dwoje, niż co zbierać zwykli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Mojżesz i Aaron do wszytkich synów Izraelowych: W wieczór poznacie, że was JAHWE wyprowadził z ziemie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ujźrzycie chwałę PANską: usłyszał bowiem szemranie wasze przeciw JAHWE, a my co jesteśmy, żeście szemrali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W wieczór da wam JAHWE jeść mięso, a rano chleb w sytości, przeto że usłyszał szemrania wasze, którymeście szemrali przeciw jemu; my bowiem, co jesteśmy? ani przeciwko nam jest szemranie wasze, ale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Mojżesz do Aarona: Powiedz wszytkiemu zebraniu synów Izraelskich: Przystąpcie przed JAHWE, bo słyszał szemranie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Aaron do wszytkiego zgromadzenia synów Izraelowych, pojźrzeli ku puszczy, a oto chwała PANSKA ukazała się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szemrania synów Izraelowych. Mów do nich: W wieczór będziecie jeść mięso, a rano nasycicie się chlebem: i doznacie, żem ja jest JAHWE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tedy w wieczór, i wzleciawszy przepiórki okryły obóz, poranu też rossa leżała około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okryła wierzch ziemie, ukazało się na puszczy coś drobnego a jakoby w stępie utłuczonego, na podobieństwo śrzonu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 synowie Izraelscy, rzekli jeden do drugiego: Manhu? (co znaczy: Cóż to jest?), bo nie wiedzieli, co było. Którym rzekł Mojżesz: Ten jest chleb, który wam dał JAHWE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mowa, którą przykazał JAHWE: Niech zbiera każdy z niego, ile potrzeba ku jedzeniu: gomor na każdą głowę według liczby dusz waszych, które mieszkają w namiecie, tak nabierzecie.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Izraelowi, i nazbierali jeden więcej, drugi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mierzyli wedle miary gomor: ani który więcej nazbierał, więcej miał, ani który mniej był nagotował, nalazł mniej, ale każdy według tego, co mógł zjeść, nazbierał.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nich: Żaden niech nie zostawia z niego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posłuchali go, ale zostawili niektórzy z nich aż do poranku i jęło się zalęgać chrobactwem, i pogniło. I rozgniewał się przeciw im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zbierali poranu każdy, ile mogło być dosyć ku jedzeniu; a gdy się zagrzało słońce, topniało.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szóstego zbierali pokarmy we dwójnasób, to jest dwa gomor na każdego człowieka. I przyszli wszyscy przełożeni pospólstwa, i powiedzieli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To jest, co mówił JAHWE: Odpoczynienie szabbatu jutro jest poświęcone JAHWE: cokolwiek macie robić, róbcie, a co macie warzyć, warzcie; a cokolwiek zostanie, schowajcie do jutra.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jako Mojżesz przykazał, a nie zgnieło ani się w nim robak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Jedzcie to dzisia, bo szabbat jest PANSKI: nie najdzie się dziś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zbierajcie, a dnia siódmego szabbat jest PANSKI, przeto się nie 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siódmy dzień; a wyszedszy z ludu, aby zbierali,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Pókiż nie chcecie zachować rozkazania mego i zakonu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iż JAHWE dał wam szabbat i przeto w dzień szósty dał wam pokarm dwojaki; każdy niech mieszka sam u siebie, żaden niech nie wychodzi z miejsca swego dnia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szabbat lud dnia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dom Izraelów imię jego Man: które było jak nasienie koriandru białe, a smak jego jako białego chleba z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Ta jest mowa, którą JAHWE przykazał: Napełni gomor z niego a niech chowan będzie na przyszłe potym rodzaje, aby znali chleb, którymem was karmił na puszczy, kiedy wyprowadzeni jesteście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Aarona: Weźmi statek jeden a nasyp weń Man, ile może w się wziąć gomor, i połóż przed JAHWE ku zachowaniu na rodzaje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przykazał JAHWE Mojżeszowi: i położył go Aaron w przybytku na zachowanie.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jedli Man czterdzieści lat, aż weszli do ziemie mieszkalnej. Tym pokarmem żywieni są, aż przyszli do granic ziemie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gomor jest dziesiąta część efy.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Wyciągnąwszy tedy wszytko mnóstwo synów Izraelowych z puszczy Sin z stanowiski swemi według mowy PAńskiej, położyli się obozem w Rafidim, gdzie nie było wody ku piciu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swarząc się z Mojżeszem, mówił: Daj nam wody, abychmy pili. Którym odpowiedział Mojżesz: Co się swarzycie ze mną? Przecz kusicie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tam lud dla niedostatku wody, i szemrał przeciw Mojżeszowi, mówiąc: Czemuś nas wywiódł z Egiptu, abyś pomorzył nas i dzieci nasze, i bydło pragnieniem?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Mojżesz do JAHWE, mówiąc: Cóż mam czynić ludowi temu? Jeszcze maluczko, a ukamionuje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Idź przed ludem a weźmi z sobą z starszych Izraelowych; i laskę, którąś uderzył w rzekę, weźmi w rękę twoję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stanę tam przed tobą na skale Horeb: i uderzysz w skałę, a wypłynie z niej woda, aby pił lud. Uczynił tak Mojżesz przed starszemi Izraelowemi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 Kuszenie, dla swaru synów Izraelowych a iż kusili JAHWE, mówiąc: Jestli JAHWE między nami,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Amalek, i walczył przeciwko Izraelowi w Rafidim.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Jozuego: Wybierz męże a wyszedszy walcz przeciw Amalekowi; ja jutro stanę na wierzchu pagórku mając laskę Bożą w ręce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Jozue, jako rzekł Mojżesz, i potykał się z Amalekiem. Lecz Mojżesz, i Aaron, i Hur wstąpili na wierzch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Mojżesz ręce, przemagał Izrael, a jeśli trochę opuścił, przewyciężał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ręce Mojżeszowe były ciężkie: wziąwszy tedy kamień, podłożyli podeń, na którym usiadł; a Aaron i Hur podpierali ręce jego z obudwu stron. I zstało się, że się jego ręce nie spracowały aż do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w tył Jozue Amalek i lud jego paszczeką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Napisz to dla pamięci w księgi i podaj uszam Jozuego, bo wygładzę pamiątkę Amalekowę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Mojżesz ołtarz, i nazwał imię jego: JAHWE podwyższenie moje,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ręka stolice PANSKIEJ i wojna PANSKA będzie przeciw Amalekowi od rodzaju do rodzaju.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usłyszał Jetro, kapłan Madiański, powinny Mojżeszów, wszytko co uczynił Bóg Mojżeszowi i Izraelowi, ludowi swemu, a iż wywiódł JAHWE Izraela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Seforę, żonę Mojżeszowę, którą był odesłał,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dwu synów jej, z których jednego zwano Gersam, iż rzekł ociec: Byłem przychodniem w ziemi cudzej;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Eliezer: Bóg bowiem, prawi, ojca mego, pomocnik mój, i wyrwał mię od miecza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Jetro, powinny Mojżeszów, i synowie jego, i żona jego na puszczą do Mojżesza, gdzie się był obozem położył przy górze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wskazał do Mojżesza, mówiąc: Ja, Jetro, powinny twój, idę do ciebie, i żona twoja, i dwa synowie twoi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wyszedszy naprzeciwko powinnemu swemu, pokłonił się i pocałował go, i przywitali się spólnie słowy spokojnemi. A gdy wszedł do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rozpowiedział Mojżesz powinnemu swemu wszytko, co był uczynił JAHWE Faraonowi i Egipcjanom dla Izraela, i wszytkę pracą, która je potkała w drodze, a że je JAHWE był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radował się Jetro ze wszytkich dóbr, które uczynił JAHWE Izraelowi, iż go wybawił z ręki Egipcjanów,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JAHWE, który was wybawił z ręki Egipcjanów i z ręki Faraonowej, który wyrwał lud swój z ręki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Terazem doznał, że wielki JAHWE nade wszytkie Bogi, przeto że się przeciwko nim pyszno obchodzili.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tedy Jetro, powinny Mojżeszów, całopalenia i ofiary Bogu. I przyszedł Aaron i wszyscy starszy Izraelowi, aby chleb z nim jedli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siadł Mojżesz, aby sądził lud, który stał przy Mojżeszu od poranku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powinny jego, to jest wszytko, co czynił z ludem, rzekł: Cóż to jest, co czynisz z tym ludem? Czemu sam siedzisz, a wszytek lud czeka od poranku aż do wieczora?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Mojżesz: Przyszedł lud do mnie pytać się wyroku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spór jaki przypadnie, przychodzą do mnie, abym rozsądził między nimi i pokazał przykazanie Boże i 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 on: Nie dobrą, pry, rzecz czynisz;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głupią pracą psujesz się i ty, i lud ten, który z tobą jest: nad twe siły jest sprawa, sam jej nie będziesz mógł zdołać.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posłuchaj słów moich i rady, a będzie Bóg z tobą. Bądź ty ludowi w tych rzeczach, które ku Bogu należą, abyś odnosił, co mówią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ukazował ludowi ceremonie i porządek służenia, i drogę, którą by chodzić mieli, i dzieło, które by 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opatrz ze wszystkiego ludu męże potężne i bogobojne, w których by była prawda i którzy by nie nawidzieli łakomstwa, i postanów z nich tysiączniki i setniki, i pięćdziesiątniki, i dziesiątniki,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 lud sądzili na każdy czas. A cokolwiek będzie więtszego, niech odnoszą do ciebie, a sami tylko mniejsze rzeczy niechaj sądzą, i żebyć lżej było, podzieliwszy ciężar między insze.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uczynisz, wypełnisz rozkazanie Boskie i przykazanie jego będziesz mógł znosić, i lud ten wszytek będzie się wracał z pokojem na miejsca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Mojżesz, uczynił wszytko, co mu był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wybrawszy męże potężne ze wszytkiego Izraela, postanowił je przełożonymi nad ludem; tysiączniki i setniki, i pięćdziesiątniki, i dziesiątniki.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sądzili lud czasu każdego, a cokolwiek było ważniejszego, odnosili do niego, łacniejsze tylko sądząc.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powinnego swego, który wróciwszy się odszedł do ziemie swojej.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trzeciego wyszcia Izraela z ziemie Egipskiej w tenże dzień przyszli na pustynią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wyciągnąwszy z Rafidim i przyszedszy aż do puszczy Synaj, położyli się obozem na tymże miejscu i tamże rozbił Izrael namioty przeciw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wstąpił do Boga i zawołał go JAHWE z góry, i rzekł: To powiesz domowi Jakobowemu i oznajmisz synom Izraelowym: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sami widzieli, com uczynił Egipcjanom i jakom was nosił na skrzydłach orłowych, i wziął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słuchać będziecie głosu mego i strzec umowy mojej, będziecie mi własnością ze wszech narodów: abowiem moja jest wszytka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będziecie mi królestwem kapłańskim i narodem świętym. Te są słowa, które mówić będziesz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Mojżesz i zezwawszy starsze ludu przełożył im wszytki słowa, które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wszytek lud pospołu: Wszytko, co JAHWE rzekł, uczynimy. A gdy odniósł Mojżesz słowa ludu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JAHWE: Już teraz przydę do ciebie we mgle obłoku, aby mię słyszał lud mówiącego do ciebie a wierzył ci na wieki. Odniósł tedy Mojżesz słowa ludu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Idź do ludu a poświęć je dzisiaj i jutro i niech wypiorą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będą gotowi na dzień trzeci: trzeciego dnia bowiem znidzie JAHWE przed wszytkim ludem na górę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zamierzysz granicę ludowi wokoło, i powiesz im: Strzeżcie się, abyście nie wstępowali na górę ani się dotykali granic jej. Wszelki, kto by się dotknął góry,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się go nie tknie, ale kamieńmi zabit będzie abo strzałami ustrzelan; bądź bydle będzie, bądź człowiek, nie będzie żył. Gdy trąba brzmieć pocznie, tedy niech wstąpią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Mojżesz z góry do ludu i poświęcił ji. A gdy wyprali szaty swe,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Bądźcie gotowi na dzień trzeci a nie przystępujcie do żon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wywiódł Mojżesz na zabieżenie Bogu z miejsca obozu, stanęli pod samą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wszytka góra Synaj kurzyła się, przeto iż był JAHWE zstąpił na nię w ogniu i występował dym z niej jako z pieca: a wszytka góra była straszliwa.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trąby z lekka się barziej rozlegał i dłużej się rozwłóczył. Mojżesz mówił, a Bóg mu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JAHWE na górę Synaj na sam wierzch góry, i wezwał Mojżesza na wierzch jej. Tam, gdy wstąpił,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Zstąp a oświadcz ludowi, by snadź nie chciał przestąpić granic chcąc widzieć JAHWE i nie zginęło z nich barzo wielkie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też, którzy przystępują do JAHWE, niech się poświęcą, żeby ich nie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JAHWE: Nie będzie mógł lud wstąpić na górę Synaj. Tyś się bowiem oświadczył i rozkazał, mówiąc: Załóż granice około góry i poświęć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JAHWE rzekł: Idź, zstąp, a wstąpisz ty i Aaron z tobą. Lecz kapłani i lud niech nie przestępują granic ani wstępują do JAHWE, by ich snadź nie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Mojżesz do ludu, i wszytko im powiedział.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Pan wszytkie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JAHWE Bóg twój, którym cię wywiódł z ziemie Egipskiej, z domu niewolej.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Bogów cudzych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sobie ryciny ani żadnego podobieństwa, które jest na niebie wzgórę i które na ziemi nisko, ani z tych rzeczy, które są w wodach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im kłaniał ani służył: ja jestem JAHWE, Bóg twój mocny, zapalczywy, nawiedzający nieprawość ojców nad synmi do trzeciego i czwartego pokolenia tych, którzy mię nienawidzą,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czyniący miłosierdzie na tysiące tym, którzy mię miłują i strzegą przykazania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brał imienia JAHWE Boga twego nadaremno: bo nie będzie miał za niewinnego Pan tego, który by wziął imię Pana Boga swego nadaremno.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abyś dzień sobotni 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 i będziesz czynił wszytkie dzieła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dnia siódmego szabbat JAHWE Boga twego jest. Nie będziesz czynił żadnej roboty weń, ty i syn twój, i córka twoja, sługa twój i służebnica twoja, bydlę twoje, i gość, który jest między bronami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bowiem czynił JAHWE niebo i ziemię, i morze, i wszytko, co w nich jest, i odpoczął dnia siódmego, i przetoż błogosławił JAHWE dniowi sobotniemu, i poświęcił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twego i matkę twoję, abyś był długowieczny na ziemi, którą JAHWE Bóg twój 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kradzieży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mówił przeciw bliźniemu twemu świadectwa fałszywego.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pożądał domu bliźniego twego, ani będziesz pragnął żony jego, nie sługi, nie służebnice, nie wołu, nie osła ani żadnej rzeczy, która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lud widział głosy i błyskania, i brzmienie trąby, i kurzącą się górę, a przestraszeni i bojaźnią zdjęci stanęli z dalecza,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Mojżeszowi: Mów ty do nas, i słuchać będziemy: niech Pan do nas nie mówi, bychmy snadź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ludu: Nie bójcie się! Bo aby was doświadczył, przyszedł Bóg, i aby strach jego był w was, i żebyście nie 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lud z daleka. A Mojżesz przystąpił do mgły, w której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nadto JAHWE do Mojżesza: To powiesz synom Izraelowym: Wyście widzieli, żem z nieba mówił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czynić Bogów srebrnych ani Bogów złotych będziecie czynić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mi z ziemie uczynicie i ofiarować na nim będziecie całopalenia i zapokojne wasze, owce wasze i woły na wszelkim miejscu, na którym by była pamiątka imienia mego: przydę do ciebie a będęć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uczynisz ołtarz kamienny, nie budujże go z ciosanego kamienia; bo jeślibyś podniósł nań nóż twój, będzie splugawiony.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wstępował po stopniach do ołtarza mego, żeby się nie odkryła szkaradość twoja.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sądy, które im przełożysz: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kupisz niewolnika Hebrejczyka, będzieć służył sześć lat, siódmego odejdzie wolny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jaką by suknią wszedł, z taką niech wynidzie. Jeśli mając żonę, i żona wespół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rzekł niewolnik: Miłuję Pana mego i żonę, i dzieci, nie wynidę wolnym,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 go Pan przed bogi i będzie przystawion do drzwi i podwojów, i przekole ucho jego szydłem, i będzie mu niewolnikiem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przeda córkę swoję, żeby była sługą, nie wynidzie jako zwykły wychodzić niewolnice.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nie spodoba oczom pana swego, któremu dana była, odprawi ją, a ludowi obcemu przedać nie będzie miał mocy, jeśli ją wzgardzi.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ją synowi swemu poszlubił, wedle obyczaju córek uczyni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mu drugą weźmie, opatrzy pannie wesele i szaty, i zapłaty wstydu nie odmówi.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trzech tych rzeczy nie uczyni, wynidzie darmo bez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uderzy człowieka, chcąc zabić, niechaj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zdradą nie czyhał, ale go Bóg podał w ręce jego, naznaczę tobie miejsce, na które ma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umyślnie zabił bliźniego swego i nasadziwszy się zdradą, od ołtarza mego oderwiesz go, aby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uderzył ojca swego abo matkę, niech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ukradł człowieka a przedałby go, przekonany w występku, niechaj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złorzeczył ojcu swemu abo matce, śmiercią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zwadzili mężowie a uderzyłby jeden bliźniego swego kamieniem abo pięścią, a on by nie umarł, ale by leżał na łóżku: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wstał i chodziłby krom domu o lasce swojej, nie winien będzie, który by uderzył: wszakże tak, żeby roboty jego i nakłady na lekarze nagrodził.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ubił niewolnika swego abo niewolnicę laską i umarliby w rękach jego, grzechu winien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przez jeden dzień abo dwa żyw zostanie, nie będzie podległy karaniu: bo za pieniądze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powadzili mężowie a uderzyłby który niewiastę brzemienną, tak żeby poroniła, ale sama żywa została, podlęże szkodzie, ile by mąż niewiasty zażądał, a rozsądzcy osądzą.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śmierć na nię zatym przyszła, odda duszę za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za oko, ząb za ząb, rękę za rękę, nogę za nogę,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sparzelinę za sparzelinę, ranę za ranę, siność za siność.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uderzył w oko niewolnika swego abo niewolnicę i uczyniłby je jednookie, puści je wolno za oko, które wybił.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też wybił ząb niewolnikowi abo niewolnicy swojej, tymże sposobem wolne je wypuści.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wół rogiem ubódł męża abo niewiastę i umarliby, ukamionują go i nie będą jeść mięsa jego; pan też wołu nie będzie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wół był rogobodziec od wczorajszego i dziś trzeciego dnia i oświadczyli się przed panem jego, a on by go nie zawarł, i zabiłby męża abo niewiastę, tedy i wołu ukamionują, i pana jego zabiją.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nadgrodę włożono nań, da za duszę swoje, cokolwiek zażądają.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też i córkę, jeśli rogiem uderzy, takiemuż dekretowi podlęże.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 niewolnika i niewolnicę rzuci, trzydzieści syklów srebra da Panu, a wół ukamionowan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otworzył studnię i wykopał, a nie nakryłby jej, a wpadłby w nię wół abo osieł,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studnie odda zapłatę bydląt, a co zdechło,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wół cudzy zranił wołu czyjego, a on by zdechł, przedadzą wołu żywego i rozdzielą zapłatę, a mięso martwego między się podzielą.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wiedział, że wół był rogobodźcą od wczorajszego i dziś trzeciego dnia, a nie strzegł go Pan jego, odda wołu za wołu, a mięso weźmie całe.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ukradł wołu abo owcę i zabił abo prze dał, pięć wołów odda za jednego wołu, a cztery owce za jednę owcę.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wyłamując złodziej dom abo podkopując był naleziony, a wziąwszy ranę umarłby, ten, kto go ranił, nie będzie winien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to po weszciu słońca uczynił, mężobójstwo popełnił, i sam umrze. Jeśliby nie miał, co by za kradzież oddał, sam niech zaprzedan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u niego, co ukradł, najdzie żywo, lub wołu, lub osła, lub owcę, we dwójnasób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uszkodzi pole abo winnicę i puści bydlę swe, aby spasło cudze, cokolwiek nalepszego będzie miał na polu swym abo w winnicy, według oszacowania szkody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wyszedszy ogień natrafił ciernie i zająłby kopy zboża abo stojące zboże na polu, nagrodzi szkodę, kto ogień zapalił.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zlecił przyjacielowi pieniądze abo statek ku schowaniu, a temu by, który je przyjął, ukradziono je, jeśli się najduje złodziej, dwojako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wiedzą o złodzieju, pana domu stawią przed bogi i przysięże, że nie ściągnął ręki na rzecz bliźniego swego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uczynieniu zdrady, tak o wołu, jako i o osła, i o owcę, i o szatę, i cokolwiek szkodę przynieść może: obojgu sprawa przytoczy się przed bogi: a jeśli oni osądzą, dwojako nagrodzi bliźniemu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zleci bliźniemu swe mu osła, wołu, owcę i wszelkie bydlę na chowanie, a zdechłoby abo znędzniało, abo było wzięte od nieprzyjaciela, a nikt by tego nie widział,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przysięga będzie w pośrzodku, że nie ściągnął ręki na rzecz bliźniego swego i przyjmie Pan przysięgę, a on nie będzie musiał nagradzać.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ukradzione było, nagrodzi szkodę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od zwierza zajedzione, niech odniesie do niego, co zabite jest, a nie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 bliźniego swego czego z tych rzeczy pożyczył, a znędzniałoby abo zdechło w niebytności pana, nagrodzić będzie musiał.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pan był na ten czas, nie nagrodzi, zwłaszcza jeśli najęte przyszło za zapłatę pracej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zwiódł pannę jeszcze nie poszlubioną i spałby z nią, da jej wiano i będzie ją miał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ociec panny dać nie będzie chciał, odłoży pieniądze według obyczaju wiana, które panny brać zwykły.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Czarownikom żyć nie dopuścisz.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nierząd płodził z bydlęciem, śmiercią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ofiaruje bogom, zabit będzie, oprócz samemu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Przychodnia nie zasmucisz ani go uciśniesz: boście i sami przychodniami byli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Wdowie i sierocie szkodzić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 obrazicie, będą wołać do mnie, a ja wysłucham wołanie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 się zapalczywość moja, i pobiję was mieczem, i będą żony wasze wdowami, a synowie waszy sierotami.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pieniędzy pożyczysz ludowi memu ubogiemu, który mieszka z tobą, nie będziesz mu przynaglał, jako wycięgacz, ani lichwami uciśniesz.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zastawie od bliźniego twego weźmiesz odzienie, przed zachodem słońca wrócisz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samo jest, czym się odziewa odzienie ciała jego, a innego nic nie ma, w czym by spał; będzieli wołał do mnie, wysłucham go, bom jest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Bogom uwłaczać nie będziesz a przełożonemu nad ludem twoim nie będziesz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Dziesięcin twoich i pierwiastek twoich oddać nie omieszkasz: pierworodnego z synów twoich dasz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wołów też i z owiec tymże sposobem uczynisz: siedm dni niechaj będzie przy matce swojej, a dnia ósmego oddasz 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Mężami świętemi mnie będziecie; mięsa, którego by źwierz pierwej skosztował, jeść nie będziecie, ale psom wyrzucicie.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przyjmował głosu kłamliwego i nie przyłożysz ręki twojej, abyś za niezbożnym miał mówić fałszywe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pójdziesz za gromadą ku źle czynieniu ani u sądu nie przestaniesz na zdaniu wiela ich, abyś od prawdy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ubogim też nie ulitujesz się u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potkasz wołu nieprzyjaciela twego abo osła błądzącego, odwiedź 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ujźrzysz osła nienawidzącego ciebie, a on leży pod brzemieniem, nie miniesz, ale podźwigniesz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nachylisz się na sąd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Kłamstwa się strzec będziesz. Niewinnego i sprawiedliwego nie zabijesz: bo się brzydzę niezbożnym.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darów brać będziesz, które i mądre zaślepiają i wywracają słowa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Przychodniowi przykrzyć się nie będziesz, wiecie bowiem dusze przychodniów, gdyżeście i sami przychodniami byli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lat zasiewać będziesz ziemię twoję i zbierzesz zboże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roku zaniechasz jej i dasz jej odpoczynąć, aby jedli ubodzy ludu twego; a cokolwiek zbędzie, niechaj jedzą zwierzęta polne. Tak uczynisz w winnicy i w oliwnicy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będziesz, siódmego dnia przestaniesz, aby odpoczął wół i osieł twój i ochłodził się syn niewolnice twojej i przychodzień.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com wam powiedział, chowajcie. A przez imię cudzych bogów nie będziecie przysięgać ani będzie słyszane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na każdy rok święta mi obchodzić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Święta Przaśników strzec będziesz, siedm dni jeść będziesz przaśniki, jakom ci rozkazał, czasu miesiąca Nowych, kiedyś wyszedł z Egiptu. Nie ukażesz się przed oczyma memi próżen.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święto Żniwa, pierwiastek prace twojej, cośkolwiek siał na roli. Święto też na schodzie roku, gdy zbierzesz wszytkie zboża twe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do roku ukaże się wszelki mężczyzna twój przed JAHWE 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przy kwasie krwie ofiary mojej ani zostanie tłustość święta mego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zbóż ziemie twojej przyniesiesz do domu JAHWE Boga twego. Nie będziesz warzył koźlęcia w mleku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poszlę Anjoła mego, który by szedł przed tobą i strzegł na drodze, i wprowadził cię na miejsce, którem nagotował.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go i słuchaj głosu jego ani go lekce poważaj: boć nie odpuści, kiedy zgrzeszysz, i jest imię moje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Ajeśli usłuchasz głosu jego a uczynisz wszytko, co mówię: nieprzyjacielem będę nieprzyjaciołom twoim i utrapię, którzy cię trapią.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Anjoł mój przed tobą, i wprowadzi cię do Amorejczyka i Hetejczyka, i Ferezejczyka, i Chananejczyka, i Hewejczyka, i Jebuzejczyka, które ja zetrę.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pokłonisz się bogom ich ani im służyć będziesz. Nie będziesz czynił to, co oni czynią, ale je popsujesz i połamiesz bałwany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służyć będziecie JAHWE Bogu waszemu: abym błogosławił chlebom twoim i wodam, a odjął niemoc z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nierodzajna ani niepłodna w ziemi twojej; liczbę dni twoich wypełnię.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mój puszczę na uprzedzenie twoje i pobiję wszytek lud, do którego wnidziesz, i wszytkich nieprzyjaciół twoich przed tobą tył obrócę.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Puściwszy pierwej sierszenie przed tobą, które wypędzą Hewejczyka i Chananejczyka, i Hetejczyka, pierwej niżli wnidziesz.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wyrzucę ich przed obliczem twoim za jeden rok: aby się ziemia w pustynią nie obróciła i nie namnożyło się na cię bestyj.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Pomału je wypędzę z oczu twych, aż się rozmnożysz i posiędziesz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granice twoje położę od morza czerwonego aż do morza Palestyńskiego a od puszczej aż do rzeki; podam w ręce wasze obywatele ziemie i wyrzucę je od oczu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postanowisz z nimi przymierza ani z bogami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mieszkają w ziemi twojej, by cię snadź nie przyprawili o grzech przeciwko mnie, jeślibyś służył bogom ich; co tobie pewnie będzie ku zgorszeniu.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Mojżeszowi też rzekł: Wstąp do JAHWE ty i Aaron, Nadab i Abiu, i siedmdziesiąt starszych z Izraela i pokłonicie się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Mojżesz wstąpi do Pana, a oni nie przybliżą się ani lud nie wstąpi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Mojżesz i powiedział ludowi wszystkie słowa PANSKIE i sądy. I odpowiedział wszytek lud jednym głosem: Wszytkie słowa Pańskie, które mówił,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Mojżesz wszytkie słowa PANSKIE; a rano wstawszy, zbudował ołtarz przy samej górze i dwanaście tytułów według dwanaście pokoleń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młodzieńce z synów Izraelowych, i ofiarowali całopalenia, i ofiarowali ofiary zapokojne JAHWE,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Mojżesz połowicę krwie i wlał w czaszę, a drugą połowicę wylał na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księgi przymierza czytał, a lud słuchał. Którzy rzekli: Wszytko, co rzekł JAHWE, uczynimy i będziemy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wziętą krwią pokropił lud i rzekł: Ta jest krew przymierza, które JAHWE postanowił z wami na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Mojżesz i Aaron, Nadab i Abiu, i siedmdziesiąt z starszych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ujźrzeli Boga Izraelowego: a pod nogami jego jako robota kamienia szafirowego a jako niebo, gdy pogodne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ściągnął ręki swej na te, którzy daleko odstąpili, z synów Izraelowych; i widzieli Boga, i jedli,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Wstąp do mnie na górę i bądź tam, a dam ci tablice kamienne i zakon, i przykazanie, którem napisał, abyś je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Mojżesz i Jozue, sługa jego, i wstępując Mojżesz na górę Bożą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starszych: Poczekajcie tu, aż się wrócimy do was. Macie Aarona i Hur z sobą, jeśli się jaka sprawa otworzy, odniesiecie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wstąpił Mojżesz, okrył obłok górę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chwała PANSKA na Synaj, zakrywszy ją obłokiem przez sześć dni, a siódmego dnia zawołał go z pośrzodku mgły.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pozór chwały PANSKIEJ był jako ogień pałający na wierzchu góry przed oczyma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Mojżesz w pośrzodek mgły, wstąpił na górę i był tam czterdzieści dni i czterdzieści nocy.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Izraelowym, aby mi wzięli pierwiastki od każdego człowieka; który ofiaruje dobrowolnie, weźmiecie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brać macie: złoto i srebro, i miedź,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hiacynt i szarłat, i karmazyn dwakroć farbowany, i bisior, i sierć kozią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skóry baranie czerwono farbowane, i skóry fiołkowe, i drzewo setim,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oliwę do przyprawienia światła, wonne rzeczy na maść i kadzenia dobrej woniej,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 onychiny i drogie kamienie na ozdobienie efod i racjonała.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uczynią mi świątnicę, i będę mieszkał w pośrzodku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wszytkiego podobną przybytku, który ukażę tobie, i wszytkiego naczynia ku służbie jego. A uczynicie ją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Skrzynię z drzewa setim spójcie, której długość niech ma półtrzecia łokcia, szerokość półtora, wysokość także półtora.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pozłocisz ją złotem co naczystszym wewnątrz i z wierzchu. I uczynisz na niej koronę złotą wkoło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kolca złote, które przyprawisz do czterech węgłów skrzynie: dwa kolca niech będą na jednym boku, a dwa na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drążki z drzewa setim i powleczesz je złotem,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przewleczesz je przez kolca, które są na bokach skrzynie, aby ją na nich noszono;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zawsze będą w kolcach, a nigdy z nich wyjęte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do skrzynie świadectwo, które 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ubłagalnią ze złota naczystszego: półtrzecia łokcia będzie miała długość jej, a półtora łokcia szerokość.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też Cherubiny złote i bite uczynisz po obu stron wyrocznice.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 jeden niech będzie na jednym boku, a drugi na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Obadwa boki ubłagalnie niechaj zakrywają rozścięgając skrzydła a zakrywając ubłagalnią i niechaj jeden na drugiego patrzy obróciwszy twarzy na ubłagalnią, którą ma być nakryta skrzynia.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włożysz świadectwo, które 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będę przykazował i będę mówił do ciebie nad ubłagalnią i z pośrzodku dwu Cherubów, którzy będą na skrzyni świadectwa; wszytko, co rozkażę przez cię synom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i stół z drzewa setim mający dwa łokcia wzdłuż, a łokieć wszerz, a nazwyż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pozłocisz ji złotem naczystszym, i uczynisz mu listwę złotą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listwie koronę miejscami gładką, na cztery palce wysoką, a na niej drugą koronę złociuchną.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Zgotujesz też cztery kolca złote i przyprawisz je do czterech węgłów tegoż stoła każdej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koroną będą kolca złote, aby drążki przez nie przewłoczono a możono stół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drążki uczynisz z drzewa setim i powleczesz złotem dla 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Sprawisz też miski i czasze, kadzielnice i kubki, w których mają być ofiarowane mokre ofiary, ze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kładł na stół chleby pokładne przed obliczem moim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lichtarz ukowany ze złota naczystszego, słupiec jego i pióra, czaszki i gałki, i lilie z niego pochodzące.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piór wynidzie z boków: trzy z boku jednego, a trzy z 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samym lichtarzu będą cztery czaszki na kształt orzecha, gałki też u każdej i lilie.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Gałki pod dwiema piórami na trzech miejscach, których wespół sześć będzie wychodzących z słupca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gałki, i pióra z niego będą wszytkie ukowane ze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siedm lamp a postawisz je na lichtarzu, aby świeciły naprzeciwko.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Nożyczki też i w czym ustrzyżki będą gaszone niech będą ze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waga lichtarza ze wszystkim naczyniem jego będzie miała talent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Patrzaj a uczyń na kształt, któryć na górze ukazany jest.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zasię tak uczynisz. Dziesięć opon z bisioru kręconego i z hiacyntu, i szarłatu, i z karmazynu dwakroć farbowanego z odmiennych maści robotą haftarską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Dłuż opony jednej będzie miała ośm i dwadzieścia łokiet, szerz na cztery łokcie będzie. Pod jedną miarą uczynione będą wszytkie opony.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opon będą spinane jedna z drugą, i druga pięć także złączone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Pętliczki z hiacyntu po bokach i po wierzchach opon uczynisz, aby się mogły jedna z drugą spinać.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pętlic opona będzie miała po obu stronach tak przyprawionych, aby pętlica przeciw pętlicy przyszła, a jedna mogła się spiąć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pięćdziesiąt kółek złotych, któremi opon zasłony spięte być mają, żeby przybytek był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dek włosianych jedenaście dla okrywania przykrycia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deki jednej będzie miała trzydzieści łokiet, a szerokość cztery: równa miara będzie wszytkich 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pięć zepniesz osobno, a sześć złączysz jedne z drugą, tak żebyś szóstą dekę na czele przykrycia we dwoję złożył.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Poczynisz też pięćdziesiąt pętlic na kraju deki jednej, aby się mogła z drugą spinać, i pięćdziesiąt pętlic na kraju drugiej deki, aby się z drugą złączyła.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uczynisz pięćdziesiąt haftek miedzianych, którymi by pętlice były zapinane, aby jedno ze wszytkich przykrycie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zbywać będzie z dek, które się na przykrycie gotują, to jest jedna deka, która zbywa, połowicą jej zakryjesz tył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jednej stronie łokieć będzie wisiał, a drugi po drugiej, który zbywa w długości dek, okrywając obadwa boki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przykrycie drugie na wierzch z skór baranich czerwono farbowanych, a nad to jeszcze inne przykrycie z skór fiołkowej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Naczynisz też deszczek stojących przybytku z drzewa setim.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każda dziesięć łokiet będzie mieć na dłużą, a na szerzą półtora.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bokach deszczki dwoje fugowanie będzie, któremi deszczka jedna z drugą się spoi, i tym sposobem wszytkie deszczki będą zgotowane.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dwadzieścia będą na południowym boku, który patrzy na wiatr południowy.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czterdzieści podstawków srebrnych ulejesz, aby po dwu podstawku pod każdą deszczka na dwu węgłach było podłożono.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drugim też boku przybytku, który patrzy na północy, dwadzieścia deszczek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czterdzieści podstawków srebrnych: dwa podstawki pod każdą deszczka będą podłożone.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zachodnią stronę przybytku uczynisz sześć deszczek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inne dwie, które na węgłach niech będą postawione na zadzie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spojone od dołu aż do wierzchu, a wszytkie jedna fuga będzie trzymała. Dwiema też deszczkami, które na węgłach postawione być mają, takież spojenie zostawione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pospołu ośm deszczek, a podstawków ich srebrnych szesnaście, dwa podstawki na jednę deszczkę licząc.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drążki z drzewa setim, pięć na zatrzymanie deszczek po jednym boku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 drugich po innym i tyle drugie na stronę zachodnią,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będą przewleczone przez pośrzodek deszczek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deszczki pozłocisz a ulejesz na nie kolca złote, przez które by drążki spojone deszczki trzymały, które okryjesz blachami złotemi.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wystawisz przybytek tym kształtem, któryć na górze ukazano.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zasłonę z hiacyntu i szarłatu, i z karmazynu dwakroć farbowanego, i z bisioru kręconego, robotą haftarską i piękną odmianą utkaną.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zawiesisz przed czterema słupami z drzewa setim, które acz same pozłocone będą i mieć będą kapitella złote, ale podstawki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zawleczona będzie zasłona przez kolca, za którą postawisz skrzynię świadectwa, która między świątnicą i świątnicami świątnice dzielić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Położysz i ubłagalnią na skrzyni świadectwa w świętym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stół przed zasłoną, a przeciwko stołowi lichtarz na boku przybytku południowym; stół bowiem będzie stał na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tendę we drzwiach przybytku z hiacyntu modrego i szarłatu, i karmazynu dwakroć farbowanego, i bisioru kręconego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pięć słupów pozłocisz drzewa setim, przed któremi rozciągniona będzie tenda, których kapitella będą złote, a podstawki miedziane.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ołtarz z drzewa setim, który będzie miał pięć łokiet wdłuż, a także wiele wszerz, to jest kwadratowy, a trzy łokcie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Rogi zaś na czterech węgłach z niego wynidą i okryjesz ji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naczynisz ku potrzebam jego kotłów dla zsypowania popiołu i kleszcze, i widełki, i naczynia do brania w się ognia, wszytkie naczynia z miedzi poczynisz.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Kratkę też na kształt sieci miedzianą, u której na czterech rogach będą cztery kółka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włożysz pod ognisko ołtarza i będzie kratka aż do pół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dwa drążki do ołtarza z drzewa setim, które oprawisz blachami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przewleczesz przez kolca, i będą z obu stron ołtarza do noszenia.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zupełny, ale czczy i próżny wewnątrz uczynisz ji; jakoć na górze pokazano.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sień przybytku, w której po stronie południowej przeciw południu będą opony z bisioru kręconego; sto łokci jedna strona będzie mieć na dłużą.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słupów dwadzieścia z także wielą podstawków miedzianych, które będą miały kapitella z rzezaniem swoim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Tymże też sposobem na północnej stronie wdłuż będą opony na sto łokci, słupów dwadzieścia i podstawków miedzianych pod tąż liczbą, a kapitella słupów z rzezaniem swoim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szerokości sieni, która patrzy na zachód, będą opony na pięćdziesiąt łokiet, a słupów dziesięć i podstawków ich także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tejże też szerokości sieni, która patrzy na wschód słońca, pięćdziesiąt łokci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piętnaście łokiet opony jednej stronie naznaczone będą i trzy słupy, i także wiele podstawków,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drugiej stronie będą opony mające piętnaście łokci, słupy trzy i także wiele podstawków.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weszciu do sieni sprawią oponę na dwudziestu łokiet z hiacyntu i z szarłatu, i z karmazynu dwakroć farbowanego, i bisioru kręconego robotą haftarską; słupy cztery będzie miała z także wielą podstawków.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słupy sieni wkoło będą powleczone srebrnemi blachami z kapitellami srebrnemi i z podstawkami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Wzdłuż zastąpi sień sto łokiet, wszerz pięćdziesiąt, wzwyż na piąci łokiet będzie, a będzie z bisioru kręconego i będzie miała podstawki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naczynie przybytku ku wszelakim potrzebam i obrzędom, tak kołki jego, jako i sieni z miedzi poczynisz.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synom Izraelowym, aby przynieśli do ciebie oliwy z oliwnego drzewa co naczystszej, w stępie tłuczonej: aby gorzała lampa zawsze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świadectwa przed zasłoną, która jest zawieszona przed świadectwem. A będą ją stawiać Aaron i synowie jego, aby aż do poranku świeciła przed JAHWE. Wieczna będzie służba przez sukcesje ich od synów Izraelowych.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 też do siebie Aarona, brata twego, z synami jego, z pośrzodku synów Izraelowych, aby mi urząd kapłański sprawowali: Aaron, Nadab i Abiu,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sprawisz szaty święte Aaronowi, bratu twemu, ku czci i ozdobie.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mówił wszytkim mądrego serca, którem napełnił duchem umiejętności, aby uczynili szaty Aaronowi, w których by mi poświęcony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szaty, które poczynią, te będą: racjonał i naramiennik, szatę i koszulę wąską, czapkę i pas. Uczynią święte szaty Aaronowi, bratu twemu, i synom jego, aby mi kapłański urząd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nabiorą złota i hiacyntu, i szarłatu, i karmazynu dwakroć farbowanego, i 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naramiennik uczynią ze złota i hiacyntu, i szarłatu, i karmazynu dwakroć farbowanego, i bisioru kręconego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kraje będzie miał złączone na obudwu bokach końców, żeby się w jedno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 też tkanie i wszytka rozmaitość roboty będzie ze złota i z hiacyntu, i szarłatu, i karmazynu dwakroć farbowanego, i bisioru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dwa kamienia onychiny, i wyryjesz na nich imiona synów Izraelowych: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imion na jednym kamieniu, a sześć drugich na drugim według porządku narodzenia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Robotą sznycera i rzeżących kamienie drogie wyryjesz je imiony synów Izraelowych i osadzisz je we złote osadzenia,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położysz na obu bokach naramiennika pamiątkę synów Izraelowych. I będzie nosił Aaron imiona ich przed JAHWE na obu ramionach dla wspominania.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i haczki ze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łańcuszki z naczystszego złota wespółek się dzierżące, które założysz na haczki.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Racjonał też sądu urobisz haftarską robotą według tkania naramiennika: ze złota, z hiacyntu i szarłatu, i karmazynu dwakroć farbowanego, i bisioru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Czworogranisty będzie i dwoisty: miarę piędzi będzie miał tak wzdłuż jako wszerz.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nasadzisz weń cztery rzędy kamienia. W pierwszym rzędzie będzie kamień sardius i topasius, i smarag;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wtórym karbunkulus, safir i jaspis;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ligurius, achates i ametyst;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chrysolit, onychin i berył. Będą osadzone we złoto w rzędziech swoich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miały imiona synów Izraelowych: dwanaście imion będą wyrzezane, każdy kamień imieniem każdego, przez dwanaście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w racjonale łańcuszki, jeden drugiego się dzierżący, ze złota naczystszego,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pierścienie złote, które przyprawisz przy obu końcach racjonału,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łańcuchy złote złączysz pierścieniami, które są na krajach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samych łańcuchów końce dwiema haczkami spoisz na obudwu bokach naramiennika, który jest przeciwko racjonałowi.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dwa pierścienie złote, które przyprawisz na końcach racjonału, na krajach, które są przeciwko naramiennikowi i ku tyłowi jego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i drugie dwa pierścienie złote, które mają być położone na obu bokach naramiennika na dół, który patrzy przeciw spojeniu dolnemu, aby się mógł przystosować z naramiennikiem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spiął się racjonał pierścieniami swemi z pierścieniami naramiennika sznurem hiacyntowym, iżeby trwało spojenie pięknie urobione, a racjonał i naramiennik od siebie nie mogły być odłączone.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nosił Aaron imiona synów Izraelowych w racjonale sądu na piersiach swoich, gdy będzie wchodził do świątnice - pamiątkę przed JAHWE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położysz na racjonale sądu Naukę i Prawdę, które będą na piersiach Aaronowych, gdy wnidzie przed JAHWE i poniesie sąd synów Izraelowych na piersiach swoich przed obliczem PANSKIM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szatę naramiennika wszytkę z hiacyntu,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której we śrzodku na wierzchu będzie kaplerzyk a brama około niego tkana, jako bywa na krajach szat, aby się łacno nie zdarł.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 dołu przy nogach tejże szaty wokoło uczynisz jako malogranaty z hiacyntu i szarłatu, i z karmazynu dwakroć farbowanego, przeplatając w pośrzodku dzwonki wkoło,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żeby dzwoneczek był złoty a malogranat, i zasię drugi dzwoneczek złoty i malogranat.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tę szatę będzie się obłóczył Aaron w odprawowaniu służby, żeby słyszano dźwięk, kiedy wchodzi i wychodzi z świątnice przed obliczem Pańskim i 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blachę ze złota naczystszego, na której wyryjesz robotą sznycerską: Święte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przywiążesz ją sznurem z hiacyntu, i będzie na czapce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czołem nawyższego kapłana, i poniesie Aaron nieprawość tych rzeczy, które ofiarowali i poświęcili synowie Izraelowi we wszytkich darach i upominkach swoich. A blacha będzie zawżdy na czele jego, aby im był miłościw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ścieśnisz szatę bisiorem, i uczynisz czapkę z bisioru i pas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synom Aaronowym szaty lniane poczynisz, i pasy, i czapki, ku czci i ku ozdobie,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ubierzesz w to wszytko Aarona brata twego i syny jego z nim. I wszytkich ręce poświęcisz i świętemi je uczynisz, aby mi kapłański urząd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Poczynisz też im ubrania lniane, aby zakryli ciało sromoty swej, od biódr aż do 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ich używać Aaron i synowie jego, kiedy wchodzić będą do przybytku świadectwa abo gdy przystępują do ołtarza, aby służyli w świątnicy, żeby winni grzechu nie umarli. Prawo wieczne będzie Aaronowi i nasieniu jego po nim. •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uczynisz, żeby mi byli na kapłaństwo poświęceni. Weźmi cielca z stada i dwa barany bez makuły,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chleby przaśne, i osuch bez kwasu, który by był oliwą zaczyniony, krepie też przaśne oliwą namazane; z przedniej mąki pszenicznej wszytkiego naczynisz.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włożywszy w kosz ofiarujesz: a cielca i dwu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przywiedziesz Aarona i syny jego do drzwi przybytku świadectwa. A omywszy ojca z synmi jego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obleczesz Aarona w szaty jego, to jest w koszulę i w szatę, i w naramiennik, iw racjonał, który ściągniesz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czapkę na głowę jego i blachę świętą na czapkę,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olejek namazania wlejesz na głowę jego, a tym sposobem będzie poświęcon.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takież jego przywiedziesz i obleczesz je w szaty lniane, i pasem opaszesz.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Aarona, mówię, i syny jego, i włożysz na nie czapki, a będą mi kapłany służbą wieczną. Gdy poświęcisz ręce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przywiedziesz i cielca przed przybytek świadectwa i włożą Aaron i synowie jego ręce na głowę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go przed oczyma PANSKIMI u drzwi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weźmiesz ze krwie cielca, włożysz na rogi ołtarza palcem twoim, a ostatek krwie wylejesz u podstawnika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łój wszytek, który okrywa jelita, i odzieżę z wątroby, i dwie nerce, i łój, który na nich jest, i ofiarujesz zapał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zaś cielca i skórę, i gnój spalisz precz za obozem: przeto iż za grzech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też barana weźmiesz, na którego głowę włożą Aaron i synowie 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gdy zabijesz, weźmiesz ze krwie jego i wylejesz około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samego barana na sztuki zrąbiesz, a omywszy trzewa jego i nogi włożysz na zrąbane mięso i 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ofiarujesz całego barana na zapał na ołtarzu: ofiara jest JAHWE, wonność nawdzięczniejsza ofiary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barana drugiego, na którego głowę Aaron i synowie jego włożą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ofiarowawszy, weźmiesz ze krwie jego i włożysz na koniec ucha prawego Aaronowego i synów jego, i na wielkie palce ręki ich i nogi prawej, i wylejesz krew na ołtarzu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weźmiesz ze krwie, która jest na ołtarzu, i z olejku namazywania, pokropisz Aarona i szaty jego, syny i szaty ich. A poświęciwszy je i 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z barana łój i ogon, i tłustość, która okrywa wnętrze, i odzieżę wątroby, i dwie nerce, i łój, który jest na nich, i łopatkę prawą, przeto iż jest baran poświęcenia,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bochen chleba jeden, osuch oliwą pokropiony i krepel z kosza przaśników, który przed obliczem Pańskim jest postawiony,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to wszytko na ręce Aarona i synów jego, i poświęcisz je podnosząc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wszytko z ręku ich, i zapalisz na ołtarzu na całopalenie, wonność nawdzięczniejszą przed obliczem Pańskim, bo ofiara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mostek z barana, którym jest poświęcon Aaron, i poświęcisz ji podnosząc przed JAHWE, i dostanie się na twoję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poświęcisz i mostek poświęcony, i łopatkę, którąś oddzielił z barana,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Aaron i synowie jego są poświęceni, i dostaną się na część Aaronową i synów jego prawem wiecznym od synów Izraelowych: bo są pierwociny i przodki ofiar ich zapokojnych, które ofiarują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szatę świętą, której używać będzie Aaron, będą mieć synowie jego po nim, żeby je w niej namazowanó i ręce ich poświęcano.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będzie jej używał, który miasto niego będzie postanowion nawyższym kapłanem z synów jego i który będzie wchodził do przybytku świadectwa, aby w świątnicy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barana poświęcenia weźmiesz i uwarzysz mięso jego na miejscu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jeść będzie Aaron i synowie jego. Chleby także, które są w koszu, w sieni przybytku świadectwa, jeść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ofiara ubłagalna, a ręce ofiarujących były poświęcone. Obcy nie będzie jadł z nich, bo święte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co zostanie z mięsa święconego abo z chlebów do zarania, spalisz ostatki ogniem: nie będą ich jeść, bo poświęcone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com ci przykazał, uczynisz nad Aaronem i nad syny jego. Siedm dni będziesz poświęcał ręce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cielca za grzech ofiarować będziesz co dzień na oczyścienie. I oczyścisz ołtarz, gdy ofiarujesz ofiarę oczyścienia, i namażesz ji na poświęcenie.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będziesz ołtarz oczyściał i poświęcał i będzie świętym świętych; każdy, kto by się go dotknął, będzie poświęcony.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czynić będziesz na ołtarzu: dwa baranki roczne co dzień ustawicznie,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poranu, a drugiego w wieczór,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dziesiątą część przedniej mąki zakropionej z oliwą zbitą, która by miała miarę czwartą część hin, i wina ku ofierze napojnej pod tąż miarą do baranka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Baranka zaś drugiego ofiarujesz ku wieczorowi wedle obrzędu porannej ofiary i wedle tego, cośmy powiedzieli, na wonność wdzięczności: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jest JAHWE, ofiarowaniem wiecznym na pokolenia wasze u drzwi przybytku świadectwa przed JAHWE, gdzie postanowię, abych mówił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będę przykazował synom Izraelowym, i poświęci się ołtarz w chwale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Poświęcę i przybytek świadectwa z ołtarzem, i Aarona z synmi jego, żeby mi urząd kapłański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mieszkał w pośrzodku synów Izraelowych, i będę 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 Bóg ich, którym je wyprowadził z ziemi Egipskiej, żebych mieszkał między nimi: ja JAHWE Bóg ich.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ołtarz, dla palenia wonnych rzeczy, z drzewa setim,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łokieć wdłuż, a drugi wszerz, to jest kwadratowy, a dwa łokcia na wyż. Rogi z niego będą wychodziły.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powleczesz ji złotem naczystszym, tak kratkę jego, jako i ściany wkoło, i rogi. A uczynisz mu koronkę złociuchną wkoło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pierścienia złote pod koroną po kożdym boku, aby w nie wkładano drążki i był noszony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drążki uczynisz z drzewa setim i pozłocisz.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ołtarz przeciw zasłonie, która wisi przed skrzynią świadectwa, przed ubłagalnią, którą zakrywają świadectwo, gdzie będę mawiał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palił na nim Aaron zapał wdzięczno wonny; rano, gdy przyprawować będzie lampy, zapali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stawiać będzie pod wieczór, będzie palił wonności wieczne przed JAHWE, na pokolenia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na nim ofiarować kadzenia inakszej przyprawy ani obiaty i ofiary, ani będziecie ofiarować mokrej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Aaron będzie się modlił na rogach jego raz w rok we krwi ofiary za grzech i będzie błagał na nim w rodzajach waszych. Święty nad świętymi będzie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zbierzesz sumę synów Izraelowych według liczby, da każdy okup za dusze swe JAHWE i nie będzie na nie karanie, gdy będą policzeni.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który idzie w poczet, da to, pół sykla według wagi kościelnej. Sykiel ma dwadzieścia pieniędzy. Pół sykla będzie ofiarowano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mają w liczbie, ode dwudziestu lat i wyższej, da okup.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nie przyłoży do pół sykla, a ubogi nic nie umniejszy.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pieniądze, które złożone będą od synów Izraelowych, dasz na potrzeby przybytku świadectwa, aby była pamiątka ich przed JAHWE a żeby był miłościw duszam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i umywalnią miedzianą z podstawkiem jej do umywania i postawisz ją między przybytkiem świadectwa i ołtarzem. A nalawszy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 niej umywać Aaron i synowie jego ręce swe i 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mieli wchodzić do przybytku świadectwa i gdy będą mieli przystąpić do ołtarza, aby ofiarowali na nim kadzenie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snadź nie pomarli. Prawo wieczne będzie jemu i nasieniu jego w potomstwach.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sobie rzeczy wonnych, mirry pierwszej i wybornej pięć set syklów, cynamonu połowicę, to jest dwieście i pięćdziesiąt syklów, tatarskiego ziela też dwieście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kasyjej pięć set syklów wedle wagi świątnice, a oliwy z oliwnic miarę 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sprawisz olejek pomazowania święty, maść sprawioną robotą aptekarską.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pomażesz nią przybytek świadectwa i skrzynię testamentu,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stół z naczyniem jego, lichtarz i naczynia jego, ołtarze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całopalenia, i wszytek statek do służby ich należący.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poświęcisz wszytko, i będą święte nad świętemi, kto się ich dotknie, poświęcon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 i syny jego pomażesz i poświęcisz je, aby mi sprawowali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też Izraelowym powiesz: Olejek ten pomazowania będzie mi święty w narodziech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człowiecze nie będzie nim pomazowane i według złożenia jego nie uczynicie drugiego, bo poświęcony jest, i święty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by kolwiek złożył takowy, i dałby obcemu z niego, wygładzon będzie z 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Weźmi sobie rzeczy wonnych: stakty i onychy, i galbanu dobrej woniej, i kadzidła naświetlejszego - równej wagi będzie wszytko;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kadzenie sprawione robotą aptekarską, zmieszane z pilnością i czyste, i poświęcenia barzo 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wszytko w drobniuchny proch stłuczesz, położysz z niego przed przybytkiem świadectwa, na którym miejscu ukażę się tobie: święte nad świętemi będzie wam kadzenie.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Takowego złożenia nie będziecie czynić na potrzeby wasze, bo święte jest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by kolwiek uczynił podobne, aby wonności jego używał, wykorzenion będzie z ludzi swoich.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wezwał mianowicie Beseleela, syna Uriego, syna Hurowego, z pokolenia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napełniłem go duchem Bożym, mądrością i rozumieniem, i umiejętnością w każdym rzemieśle,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wymyśleniu, co jedno może być urobione ze złota i srebra, i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marmuru i kamienia drogiego, i z rozliczności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mu towarzysza Ooliaba, syna Achisamech z pokolenia Dan. A w serce każdego ćwiczonego dałem mądrość, aby uczynili wszytko, com ci rozkazał: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przymierza i skrzynię świadectwa, i ubłagalnią, która nad nią jest, i wszytko naczynie przybytkowe,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stół, i naczynia jego, lichtarz naczystszy z naczyniem jego i ołtarze kadzenia,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całopalenia, i wszytko naczynie ich, i umywalnią z podstawkiem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święte do służby Aaronowi kapłanowi i synom jego, aby odprawowali urząd swój w poświęconych,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pomazowania i kadzenia z rzeczy wonnych w świątnicy - wszytko, com ci rozkazał,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Patrzcie, abyście strzegli szabbatu mego, bo znamieniem jest między mną a między wami w rodzajach waszych: abyście wiedzieli, żem ja JAHWE, który was poświęcam.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szabbatu mego, święty bowiem jest wam: kto by go zmazał, śmiercią umrze, kto by weń czynił robotę, zginie dusza jego z pośrzodku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będziecie czynić robotę, dnia siódmego szabbat jest, odpoczynienie święte JAHWE. Każdy, kto by w ten dzień co robił,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strzegą synowie Izraelowi szabbatu i niech ji święcą w swych rodzajach. Przymierze jest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mną a syny Izraelowymi i znamię wiekuiste: przez sześć dni bowiem uczynił JAHWE niebo i ziemię, a w siódmy od roboty 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Mojżeszowi, dokonawszy tych mów na górze Synaj, dwie tablice świadectwa kamienne pisane palcem Bożym.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Aaron: Pobierzcie nausznice złote z uszu żon i synów, i córek waszych a przynieście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lud, co rozkazał, przynosząc nausznice do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 wziąwszy, uformował robotą odlewaną i uczynił z nich cielca odlanego. I rzekli: Ci są Bogowie twoi, Izraelu, którzy cię wywiedli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Aaron, zbudował ołtarz przed nim i głosem woźnego wołał, mówiąc: Jutro jest święto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rano ofiarowali całopalenia i ofiary zapokojne, i usiadł lud jeść i pić, i wstali grać.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 Idź, zstąp, zgrzeszył lud twój, któryś wywiódł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Ustąpili rychło z drogi, którąś im ukazał, i uczynili sobie cielca odlewanego i pokłonili się, i ofiarując mu ofiary rzekli: Ci są Bogowie twoi, Izraelu, którzy cię wywiedli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 JAHWE do Mojżesza: Widzę, że ten lud jest twardego karku: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 mię, że się rozgniewa zapalczywość moja na nie i wygładzę je, a ciebie uczynię w lud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Mojżesz modlił się JAHWE Bogu swemu, mówiąc: Przecz, JAHWE, gniewa się zapalczywość twoja przeciw ludowi twemu, któryś wywiódł z ziemie Egipskiej siłą wielką i ręką mocną?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Niech, proszę, nie mówią Egipcjanie: Chytrze je wywiódł, aby je pobił na górach i wygładził z ziemie. Niech ucichnie gniew twój a bądź litościwy nad złością ludu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ubłagany jest JAHWE, żeby nie uczynił złego, które mówił przeciw ludowi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Mojżesz z góry, niosąc dwie tablicy świadectwa w rękach swoich pisane z obu stron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uczynione robotą Bożą, pismo też Boże było na tablicach wyrzezane.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Jozue głos ludu wołającego, rzekł do Mojżesza: Głos bitwy słychać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Nie jest to głos upominających ku bitwie ani wrzask przyciskających ku uciekaniu, ale głos śpiewających ja słyszę.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obozu, ujźrzał cielca i tańce i rozgniewawszy się barzo, porzucił z ręki tablice i stłukł je pod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porwawszy cielca, którego byli uczynili, spalił i skruszył aż na proch, który wysypał na wodę i dał z niego pić synom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Aarona: Cóż ci ten lud uczynił, żebyś przywiódł nań grzech barzo wielki?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Niech się nie gniewa Pan mój: ty bowiem ten lud znasz, że skłonny jest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mi: Uczyń nam bogi, którzy by szli przed nami; temu bowiem Mojżeszowi, który nas wywiódł z ziemie Egipskiej, nie wiemy,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Którymem ja rzekł: Kto z was ma złoto? Przynieśli i dali mi, i wrzuciłem je w ogień, i wyszedł ten cielec.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Mojżesz, że lud był obnażony (bo ji był złupił Aaron dla zelżywości plugastwa a między nieprzyjacioły nagim zostawił),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w bronie obozu, rzekł: Jeśli kto jest PANSKI, przyłącz się do mnie! I zebrali się do niego wszyscy synowie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rzekł: Tak mówi JAHWE Bóg Izraelów: Niech mąż przypasze miecz na biodrę swoję! Idźcież a wracajcie się od bramy aż do bramy przez pośrzodek obozu, a zabijajcie każdy brata i przyjaciela, i 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Lewi według mowy Mojżeszowej, i poległo w on dzień około dwudziestu i trzech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Poświęciliście ręce wasze dzisia JAHWE, każdy w synie i w bracie swoim, aby wam było dane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naszedł dzień drugi, rzekł Mojżesz do ludu: Zgrzeszyliście grzech barzo wielki: wstąpię do JAHWE, jeślibym go jako za grzech wasz mógł ubłagać.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do JAHWE rzekł: Proszę, zgrzeszył ten lud grzech barzo wielki i uczynili sobie Bogi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im odpuść tę winę, abo, jeśli nie uczynisz, wymaż mię z ksiąg twoich, któreś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JAHWE: Kto zgrzeszy mnie, wymażę go z ksiąg moich;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idź a prowadź ten lud, gdziem ci powiedział: Anjoł mój pójdzie przed tobą, a ja w dzień pomsty nawiedzę i ten grzech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Skarał tedy JAHWE lud za grzech cielca, którego był uczynił Aaron.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 Idź, rusz się z tego miejsca, ty i lud twój, któryś wywiódł z ziemie Egipskiej, do ziemie, którąm przysiągł Abrahamowi, Izaakowi i Jakobowi, mówiąc: Nasieniu twemu dam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przesłańca twego, Anjoła, abym wyrzucił Chananejczyka i Amorejczyka, i Hetejczyka, i Ferezejczyka, i Hewejczyka, i Jebuzejczyka,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wszedł do ziemie płynącej mlekiem i miodem. Bo nie pójdę z tobą, boś jest lud twardego karku: bych cię snadź nie wytracił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lud mowę tę barzo złą, płakał, i żaden wedle zwyczaju nie włożył na się ochędóżki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Mów synom Izraelowym: Ludeś twardego karku, raz przyjdę w pośrzód ciebie i wygładzę cię. Już teraz złóż ochędóstwo twoje z siebie, abych wiedział, co mam czynić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synowie Izraelowi ochędóstwo swoje od góry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też wziąwszy przybytek rozbił za obozem daleko i nazwał imię jego Przybytek Przymierza. A wszytek lud, który miał o co pytać, wychodził do przybytku przymierza przed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wychodził Mojżesz do przybytku, wstawał wszytek lud i stał każdy we drzwiach namiotu swego, i patrzali w tył Mojżesza, aż wszedł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wszedł do przybytku przymierza, zstępował słup obłoku i stał u drzwi, i mówił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wszyscy, że słup obłokowy stał u drzwi przybytku. I stali oni, i kłaniali się przeze drzwi namiotu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mówił do Mojżesza twarzą w twarz, jako zwykł człowiek mówić do przyjaciela swego. A gdy się on wracał do obozu, sługa jego, Jozue, syn Nun, pacholę, nie odchadzał z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JAHWE: Każesz, abym wywiódł ten lud, a nie oznajmujesz mi, kogo poślesz ze mną. Zwłaszcza żeś powiedział: Znam cię po imieniu i znalazłeś łaskę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tedy nalazł łaskę przed obliczem twoim, ukaż mi twarz twoję, żebym cię poznał i nalazł łaskę przed oczyma twemi. Wejźrzy na lud swój, ten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Oblicze moje pójdzie przed tobą i dam ci odpoczynienie.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Jeśli nie ty sam wprzód pójdziesz, nie wywodź nas z miejsca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 czymże będziem mogli poznać, ja i lud twój, żeśmy naleźli łaskę przed obliczem twoim, jeśli nie pójdziesz z nami, żebyśmy byli chwaleni od wszytkich narodów, które mieszkają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I to słowo, któreś rzekł, uczynię: nalazłeś bowiem łaskę przede mną i ciebie samego znam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Ukaż mi chwałę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Ja wszytko dobre tobie pokażę i będę nazywał w imię PANSKIE przed tobą; i zlituję się, nad kim będę chciał, i będę miłościw, komu mi się podobać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rzekł: Nie będziesz mógł widzieć oblicza mego: nie ujźrzy mię bowiem człowiek a będzie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jeszcze: Oto jest (pry) miejsce u mnie, i staniesz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przejdzie chwała moja, postawię cię w rozpadlinie skały i zakryję prawicą moją, aż minę,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odejmę rękę moję i ujirzysz tył mój: lecz oblicza mego widzieć nie będziesz mógł.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potym: Wyciesz (prawi) sobie dwie tablicy kamienne na kształt pierwszych, a napiszę na nich słowa, które miały tablice, któreś potłukł.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gotów rano, żebyś wstąpił zaraz na górę Synaj, i staniesz ze mną na wierzchu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 tobą niech nie wstępuje i niech nie będzie widać nikogo po wszytkiej górze, woły też i owce niech się nie paszą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Wyciosał tedy dwie tablicy kamienne, jakie przedtym były, i w nocy wstawszy, wstąpił na górę Synaj, jako mu był JAHWE przykazał, niosąc z sobą tablice.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zstąpił JAHWE przez obłok, stanął Mojżesz z nim, wzywając imienia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przechodził przed nim, rzekł: Panujący JAHWE Boże, miłosierny i łaskawy, cierpliwy i mnogiej litości, i 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strzeżesz miłosierdzia na tysiące! Który zgładzasz nieprawość i niezbożności, i grzechy, a żaden u ciebie nie jest sam przez się niewinny! Który nieprawość ojców oddajesz synom i wnukom do trzeciego i czwartego pokolenia!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pośpieszywszy się Mojżesz, schylił się twarzą do ziemie i kłaniając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Jeślim nalazł łaskę przed obliczem twoim, Panie, proszę, abyś szedł z nami (lud bowiem twardego karku jest) a zgładził nieprawości nasze i grzechy, a nas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JAHWE: Ja postanowię przymierze: gdy wszyscy patrząc będą, cuda czynić będę, jakich nigdy nie widano na ziemi i u żadnych narodów: aby ujźrzał ten lud, w którego pośrzodku jesteś, sprawą PANSKĄ straszną, którą mam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wszytkiego, co tobie dziś rozkazuję; ja sam wyrzucę przed obliczem twoim Amorejczyka i Chananejczyka, i Hetejczyka, Ferezejczyka też, i Hewejczyka,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abyś nigdy z obywatelmi ziemie onej nie miał przyjacielstwa, które by tobie było ku upadku: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ołtarze ich zepsuj, bałwany połam i gaje wyrąbaj.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kłaniaj się bogu cudzemu. JAHWE zapalczywy imię jego, Bóg zawistny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przymierza z ludźmi onych krajów, by zaś, gdy oni będą cudzołożyć z bogami swemi i kłaniać się bałwanom ich, nie wezwał cię który, abyś jadł z rzeczy ofiarowanych.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żony z córek ich weźmiesz synom twoim, aby gdy one będą cudzołożyć, nie przywiedli synów twoich ku cudzołóstwu z bogi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Bogów litych sobie nie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Święta Przaśników strzec będziesz. Siedm dni jeść będziesz przaśniki, jakom ci przykazał czasu miesiąca Nowin: w księżycu bowiem czasu wiosny wyszedłeś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 otwarza żywot samczej płci, moje będzie. Ze wszytkiego bydła tak z wołów jako i z owiec, moje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Pierworodne osłowe odkupisz owcą, a jeśli ani okupu za nie dasz, zabite będzie. Pierworodnego synów twych odkupisz i nie ukażesz się przed oczyma memi próżny.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będziesz, siódmego dnia przestaniesz orać i 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Święto Tegodniów uczynisz sobie w pierwiastkach zboża twego pszenicznego, i święto, gdy na zwróceniu rocznego czasu wszytko się 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Trzech czasów roku ukaże się wszelki mężczyzna twój przed oblicznością wszechmogącego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zniosę narody od oblicza twego i rozszerzę granice twoje, żaden nie będzie na zdradzie ziemi twojej, gdy ty pójdziesz i gdy się pokażesz przed obliczem Pana Boga twego trzykroć do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przy kwasie krwie ofiary mojej ani zostanie rano z ofiary Święta Fase.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Pierwiastki zboża ziemie twej ofiarujesz w domu JAHWE Boga twego. Nie będziesz warzył koźlęcia w mleku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Napisz sobie te słowa, któremi i z tobą, i z Izraelem uczyniłem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tedy tam z JAHWE czterdzieści dni i czterdzieści nocy: chleba nie jadł i wody nie pił, i napisał na tablicach słów przymierza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schodził Mojżesz z góry Synaj, trzymał dwie tablice świadectwa, a nie wiedział, że twarz jego rogata była z społeczności mowy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Aaron i synowie Izraelowi rogatą twarz Mojżeszowe, bali się przystąpić blisko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zawołani od niego, wrócili się, tak Aaron jako przełożeni zgromadzenia. A potym jako odprawił rzecz do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do niego wszyscy synowie Izraelowi. Którym przykazał wszytko, co słyszał od JAHWE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mowy, włożył zasłonę na twarz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wchodząc do JAHWE i mówiąc z nim, zejmował aż wyszedł, a tedy mówił do synów Izraelowych wszytko, co mu było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widzieli twarz wychodzącego Mojżesza rogatą, ale on zasię zakrywał twarz swoje, jeśli kiedy do nich mówił.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Zebrawszy tedy wszytko zgromadzenie synów Izraelowych, rzekł do nich: Te są rzeczy, które JAHWE czynić rozkazał: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będziecie robić, siódmy dzień będzie wam święty, szabbat i odpoczynienie PANSKIE; kto by robił weń, zabit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wzniecicie ognia we wszystkich mieszkaniach waszych przez 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wszytkiej gromady synów Izraelowych: Ta jest mowa, którą przykazał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Odłączcie u was pierwiastki JAHWE. Każdy dobrowolny, i ochotnym sercem, niech je ofiaruje JAHWE: złoto i srebro, i miedź,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hiacynt, i szarłat, i karmazyn dwakroć farbowany, i bisior, sierść kozią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skóry czerwono farbowane i fiołkowej maści, drzewo setim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oliwę ku przyprawie światła i aby uczyniona była maść i kadzenie nawdzięczniejsze,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 onychiny i kamienie drogie na ozdobienie naramiennika i racjonału.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między wami mądry jest, niech przyjdzie i czyni, co JAHWE rozkazał,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przybytek i dach jego, i przykrycie, pierścienie i deski z drążkami, kołki i podstawki,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skrzynię i drążki, ubłagalnią i zasłonę, którą przed nią zapuszczają,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z drążkami i z naczyniem, i z chlebem pokładnym,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lichtarz ku trzymaniu świateł, naczynie jego i lampy, i oliwę na posiłek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kadzenia i drążki, i olejek pomazania, i kadzenie z wonnych rzeczy, oponę do drzwi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całopalenia i kratkę jego miedzianą z drążkami i z naczyniem jego, umywalnią i podstawek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do sieni z słupami i z podstawkami, zasłonę we drzwiach u sieni,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kołki przybytku i sieni z powrózkami swymi,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szaty, których używają na służbie świątnice, odzienie Aarona, nawyższego kapłana, i synów jego, aby mi sprawowali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wszytko zgromadzenie synów Izraelowych od obliczności Mojżesza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ofiarowali umysłem barzo ochotnym i nabożnym pierwiastki Panu na czynienie roboty przybytku świadectwa, cokolwiek na służbę i na szaty święte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z niewiastami dodali manele i nausznice, pierścienie i prawnice, i wszytko naczynie złote na dary Pańskie jest odłożono.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miał hiacynt i szarłat, i karmazyn dwakroć farbowany, bisior i sierć kozią, skóry baranie czerwono farbowane i fiołkowej maści,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srebra i miedzi, i kruszce, ofiarowali JAHWE i drzewo setim na rozmaite potrzeby.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niewiasty nauczone, co naprzędły, dały hiacynt, szarłat i karmazyn, i bisior,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sierć kozią, z dobrej wolej wszytko dawając.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zasię ofiarowali kamienie onychiny i kamienie drogie na naramiennik i na racjonał,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rzeczy wonnych, i oliwy na przyprawę świateł i na przyprawienie maści, i na złożenie kadzenia barzo wdzięcznej woniej.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mężowie i niewiasty sercem nabożnym ofiarowali dary, aby uczynione były roboty, które kazał JAHWE przez rękę Mojżesza. Wszyscy synowie Izraelowi dobrowolne JAHWE 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synów Izraelowych: Oto wezwał Pan na imię Beseleela, syna Uriego, syna Hurego, z pokolenia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go duchem Bożym, mądrością i rozumieniem, i umiejętnością, i wszelką nauką,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wymyśleniu i uczynieniu roboty we złocie, we srebrze i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rzezaniu kamienia, i w robocie ciesielskiej. Cokolwiek misternego wynaleziono być może,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do serca jego; Ooliaba też, syna Achisamech z pokolenia 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obudwu wyćwiczył mądrością, aby czynili robotę ciesielską, tkacką i haftarską, z hiacyntu i szarłatu, i karmazynu dwakroć farbowanego, i bisioru, aby tkali wszytko i nowe wszelakie rzeczy wynajdowali.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Beseleel i Ooliab, i każdy mąż mądry, którym dał JAHWE mądrość i rozum, aby umieli misternie urobić, co do potrzeby świątnice należy i co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ich wezwał Mojżesz i każdego męża wyćwiczonego, któremu dał JAHWE mądrość i którzy się dobrowolnie ofiarowali na robotę,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im wszytkie dary synów Izraelowych. Którzy gdy z pilnością robili, na każdy dzień rano śluby lud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rzemieślnicy przymuszeni przyść,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Mojżeszowi: Więcej lud ofiaruje, niżli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tedy Mojżesz woźnego głosem wołać: Ani mąż, ani niewiasta niechaj nic więcej nie dawa na robotę świątnice. I tak przestano od ofiarowania,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rzeczy ofiarowanych dosyć było i zbywało.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wszyscy mądrzy sercem ku wykonaniu roboty przybytku opon dziesięć z bisioru kręconego i hiacyntu, i szarłatu, i z karmazynu dwakroć farbowanego robotą wzorzystą i rzemiesłem tkackim;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jedna miała na dłużą dwadzieścia i ośm łokiet, a na szerzą cztery: jedna miara była wszytkich opon.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złączył pięć opon jednę z drugą, i drugie pięć złączył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Poczynił też pętlice z hiacyntu po kraju opony jednej z obu stron i po kraju opony drugiej także,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przeciw sobie zeszły się wespół pętlice i jedna się z drugą spinała.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ulał i pięćdziesiąt kolców złotych, które by ujmowały pętlice opon i był jeden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dek jedenaście z koziej sierści dla przykrywania wierzchu przybytkowego.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deka wzdłuż miała trzydzieści łokci, a wszerz cztery łokcie: jednej miary były wszytkie deki;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pięć złączył osobno, a sześć innych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pętlic pięćdziesiąt na kraju deki jednej, a pięćdziesiąt na kraju deki drugiej, aby się pospołu schodziły.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haczków miedzianych pięćdziesiąt, któremi by się spinało przykrycie, aby jedno przykrycie ze wszytkich dek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przykrycie przybytku z skór baranich czerwono farbowanych, i drugie z wierzchu przykrycie z skór fiołkowej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Narobił i deszczek przybytku z drzewa setim stojących.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łokci była dłuża deszczki jednej, a półtora łokcia szerzą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Dwoje fugowanie było w każdej desce, aby się jedna z drugą schodziła. Tak uczynił u wszytkich deszczek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dwadzieścia na stronę południową były, przeciwko wiatru południowemu,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czterdzieścią podstawków srebrnych. Dwa podstawki pod jednę deszczkę kładziono z obu stron węgłów, gdzie się fugowania boków na węgłach kończą.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stronę też przybytku, która patrzy na północ uczynił dwadzieścia deszczek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czterdziestą podstawków srebrnych, dwa podstawki do każdej deszczki.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zachodowi, to jest na tę stronę przybytku, która ku morzu patrzy, uczynił sześć deszczek,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inne dwie na każdym węgle przybytku w tyle;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spojone od spodku aż do wierzchu, a w jedno się spojenie pospołu schodziły. Tak uczynił z obu stron na węgłach,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ośm było pospołu deszczek i miały podstawków srebrnych szesnaście, to jest dwa podstawki pod każdą deszczką.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drążki z drzewa setim, pięć ku trzymaniu deszczek jednej strony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 drugich ku zjęciu deszczek drugiej strony, i krom tych innych pięć na zachodnią stronę przybytku przeciw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drążek inny, który by przez śrzodek deszczek od węgła aż do węgła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deszczki same pozłocił ulawszy podstawki ich srebrne. A kolca ich złote poczynił, przez które by drążki możono wkładać: które też same złotemi blaszkami okrył.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zasłonę z hiacyntu i szarłatu, i karmazynu, i bisioru kręconego robotą tkacką mienioną i przetykaną,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słupy z drzewa setim, które z wierzchami pozłocił ulawszy podstawki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zasłonę w weszciu przybytku z hiacyntu, szarłatu, z karmazynu i bisioru kręconego robotą haftarską,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słupów pięć z wierzchami ich, które powlókł złotem, a podstawki ich ulał miedziane.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Beseleel urobił i skrzynię z drzewa setim, mającą półtrzecia łokcia wdłuż, a półtora łokcia wszerz, wyża też na półtora łokcia była, i oblókł ją złotem co naczystszym wewnątrz i z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jej koronę złotą wokoło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ulawszy cztery kolca złote po czterech węgłach jej: dwa kolca po jednej stronie, a dwa po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Drążki też uczynił z drzewa setim, które powlókł złotem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 włożył w kolca, które były po bokach skrzynie, ku noszeniu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ubłagalnią, to jest wyrocznicę ze złota naczystszego na półtrzecia łokcia wdłuż, a na półtora wszerz.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dwa Cherubimy ze złota bitego, które postawił z obu stron ubłagalnie: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Cheruba jednego na wierzchu jednej strony, a Cheruba drugiego na wierzchu drugiej strony, dwu Cherubinów na obu wierzchach ubłagalnie,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rozciągające skrzydła i nakrywające ubłagalnią a spólnie na się i na nią patrzące.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stół z drzewa setim, wzdłuż na dwa łokcia, a wszerz na jeden łokieć, który miał wzwyż półtora łokcia: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ji złotem co naczystszym, i uczynił mu listwę złotą wkoło,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samej listwie koronę złotą miejscami gładką, na cztery palce, a na tejże drugą koronę złotą.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Ulał i cztery kolca złote, które przyprawił do czterech węgłów u każdej nogi stołu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koronie i wprawił w nie drążki, żeby mógł być noszony stół.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drążki uczynił z drzewa setim i 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naczynie ku różnym potrzebam stołowym, miski, czasze i kubki, i kadzidlnice ze złota czystego, w których mają być ofiarowane mokre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lichtarz kowany ze złota naczystszego. Z którego słupca, pióra, czaszki i gałki, i lilie pochodziły,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na obu stronach; trzy pióra z jednej strony, a trzy z 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czaszki na kształt orzecha na każdym piórze, a gałki wespół i lilia, a trzy czaszki na kształt orzecha na piórze drugim, a gałki wespół i lilie. Jednaka była robota sześci piór, które pochodziły z słupca lichtarzowego.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samym słupcu były cztery czaszki na kształt orzecha, a gałki przy każdej wespół i lilie;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gałki pode dwiema piórami na trzech miejscach, których pospołu jest sześć piór wychodzących z słupca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gałki, i pióra z niego były wszytkie ukowane ze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siedm lamp z nożyczkami ich i naczynie, w których by ustrzyżki gaszono, ze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Talent złota ważył lichtarz ze wszytkim naczyniem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ołtarz do kadzenia z drzewa setim na cztery strony mający po łokciu, a na zwyż dwa, z którego węgłów wychodziły 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ji złotem naczystszym, z kratką i ścianami, i 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mu koronę złociuchną wkoło, i dwie kolca złote pod koroną na kożdym boku, aby w nie wkładano drążki i mógł być noszony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 drążki uczynił z drzewa setim i powlókł blachami złotemi.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też olejek na maść poświęcenia i kadzenie z wonnych rzeczy naczystszych robotą aptekarską.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ołtarz całopalenia z drzewa setim, po piąci łokiet na cztery strony, a trzy na zwyż,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rogi z węgłów wychodziły, i powlókł ji blachami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potrzeby jego nagotował z miedzi naczynia różnego: kotłów, kleszczy, widełek, osęczek i naczynia do brania w się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kratę jego na kształt sieci uczynił miedzianą, a pod nią w pośrzód ołtarza ognisko.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Ulawszy cztery kolca na także wiele końców kraty, na zakładanie drążków ku noszeniu,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 same uczynił z drzewa setim i powlókł blachami miedzianemi.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wprawił je w kolca, które na bokach ołtarza wychodziły. A sam ołtarz nie był wewnątrz zupełny, ale wydrożały z deszczek a czczy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Udziałał i umywalnią miedzianą z podstawkiem jej ze źwierciadł niewiast, które strzegły u drzwi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sień, na której stronie południowej były opony z bisioru kręconego, na sto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słupów miedzianych dwadzieścia z podstawkami swymi, wierzchy słupów i wszytko roboty rzezanie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stronie od północy opony, słupy i podstawki, i wierzchy słupów tejże miary i roboty, i kruszczu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tej stronie, która patrzy na zachód, były opony na pięćdziesiąt łokiet, słupów dziesięć z podstawkami swymi miedzianych, a wierzchy słupów i wszytko roboty rzezanie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wschód zaś słońca zgotował opony na pięćdziesiąt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piętnaście łokiet trzech słupów z podstawkami swemi jeden bok dzierżał;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drugiej stronie (bo między obiema uczynił wchodzenie do przybytku) były takież opony na piętnaście łokci, i trzy słupy, i tak wiele podstawków.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opony do sieni utkane były z bisioru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Podstawki słupów były miedziane, a wierzchy ich ze wszytkim swym rzezaniem srebrne; ale i same słupy do sieni srebrem oprawił.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weściu jej uczynił oponę haftarską robotą z hiacyntu, z szarłatu, karmazynu i z bisioru kręconego, która miała dwadzieścia łokci na dłużą, a wyż na pięć łokiet była według miary, którą wszytkie opony sienne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słupów w weszciu było cztery, z podstawkami miedzianemi, a wierzchy ich i rzezanie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Kołki też do przybytku i do sieni wkoło uczynił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naczynia przybytku świadectwa, które policzone są wedle przykazania Mojżeszowego w ceremoniach Lewitów przez rękę Itamara, syna Aarona,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Beseleel, syn Urego, syna Hurowego z pokolenia Judy, za rozkazanim przez Mojżesza Pańskim, wykonał,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k sobie towarzysza Ooliaba, syna Achisamech z pokolenia Dan, który też sam rzemieśnik około drzewa wyborny był, i tkacz, i haftarz z hiacyntu, z szarłatu, karmazynu i z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 złota, które wydano na budowanie świątnice i które ofiarowano w podarzech, dwadzieścia i dziewięć talentów było, i siedm set i trzydzieści syklów na wagę świątnice.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ofiarowano było od tych, którzy szli w poczet od dwudziestu lat i wyższej, z sześci set i trzech tysięcy, i z piąci set i z piącidziesiąt zbrojnych.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nadto sto talentów srebra, z których ulane są podstawki świątnice i weszcia, gdzie zasłona wisi.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 podstawków uczynione są ze stu talentów, każdy talent na każdy podstawek licząc.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tysiąca i siedmi set i siedmidziesiąt i piąci uczynił wierzchy słupów, które też same powlókł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Miedzi też ofiarowano talentów siedmdziesiąt i dwa tysiąca i cztery sta nadto syklów,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ulano podstawki w wejściu przybytku świadectwa i ołtarz miedziany z kratką jego, i wszytkie naczynia, które ku potrzebam jego należą,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podstawki sieni tak wkoło jako i w weszciu do niej, i kołki do przybytku i do sieni wokoło.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hiacyntu zasię, z szarłatu, z karmazynu i bisioru poczynił szaty, w które by się obłóczył Aaron, kiedy służył w świątnicy, jako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sprawił naramiennik ze złota, z hiacyntu i szarłatu, i karmazynu dwakroć farbowanego, i bisioru kręconego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robotą tkacką. I nastrzygł blaszek złotych, i wyciągnął je na nici, aby się mogły przeplatać z pierwszych farb wątkiem;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kraje wespołek się złączające na obu bokach końców,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 z tychże maści, jako był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Zgotował i dwa kamienie onychinowe, osadzone i wprawione we złoto, i ryte robotą złotniczą imiony synów Izraelowych;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przyprawił je na bokach naramiennika na pamiątkę synów Izraelowych, jako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Udziałał też racjonał robotą wzorzystą według roboty naramiennika ze złota, z hiacyntu, szarłatu, karmazynu dwakroć farbowanego i bisioru kręconego,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cztery granie, dwoisty na piędzi.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nasadził weń cztery rzędy drogich kamieni. W pierwszym rzędzie był sardius, topasius, smaragd.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wtórym, karbunkulus, szafir i jaspis.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ligurius, achates,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chrysolit, onychin i beryllus: osadzone i oprawione złotem w rzędziech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dwanaście kamieni były rzezane imionmi dwunaście pokolenia Izraelowego, każdy imieniem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Udziałali u racjonału i łańcuszki wespołek spięte, ze złota naczystszego,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haczki, i także wiele obrączek złotych. A obrączki przyprawili na obu krajach racjonału,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by wisiały dwa łańcuszki złote, które założyli na haczki, które na rogach naramiennika były wysadzone.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i naprzód, i nazad tak się z sobą schodziły, iż naramiennik i racjonał pospołu się wiązały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pasa przypięte i obrączkami tężej przyciągnione, które złączał sznur z hiacyntu, aby wolno nie wisiały i nie ruszały się od siebie: tak jako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też i szatę naramiennika, wszytkę z hiacyntu,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kaplerzyk na wierzchu jej przeciw śrzodkowi, i bram około kaplerzyka tkany,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dole u nóg malogranaty z hiacyntu, szarłatu, karmazynu i z bisioru kręconego;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dzwoneczki ze złota naczystszego, które przyprawili między malogranatami u dołu onej szaty wkoło,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dzwonyszek złoty i malogranat, w które ubrany chodził nawyższy kapłan, kiedy służbę odprawował, jako był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Poczynili też suknie z bisioru robotą tkacką Aaronowi i synom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czapki z koronkami ich bisiorowe,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ubranie płócienne z bisioru,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 z bisioru kręconego, hiacyntu, szarłatu i karmazynu dwakroć farbowanego, robotą haftarską, jako JAHWE był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Sprawili i blachę świętego uczczenia ze złota naczystszego i napisali na niej robotą złotniczą: Święte PANSKIE,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przywiązali ją do czapki sznurem hiacyntowym, jako był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Dokończono tedy wszytkiej roboty przybytku i wierzchu świadectwa: i uczynili synowie Izraelowi wszytko, co był Pan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przybytek i wierzch, i wszytkie naczynia, kolca, deszczki, drążki, słupy i podstawki,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przykrycie z skór baranich czerwono farbowanych i drugie przykrycie z fiołkowej maści skór,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zasłonę, skrzynię, drążki, ubłagalnią,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z naczyniem jego i z chleby pokładnymi,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lichtarz, lampy i naczynie ich z oliwą,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złoty i olejek, i kadzenie z wonnych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oponę w weszciu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miedziany, kratkę, drążki i wszytkie naczynia jego, umywalnią z podstawką jej, opony do sieni i słupy z podstawkami swymi,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oponę w weszciu sieni i powrózki do niej, i kołki. Na żadnym naczyniu nie schodziło, które na służbę przybytku i na wierzch przymierza poczynić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też, których kapłani używają w świątnicy, to jest Aaron i synowie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 synowie Izraelowi, jako Pan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Mojżesz ujźrzał wszytkie wykonane, błogosławił im.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pierwszego, dnia pierwszego księżyca, postawisz przybytek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w nim skrzynię, i zapuścisz przed nią zasłonę,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wniózszy stół, położysz na nim, coć porządnie przykazano. Lichtarz będzie stał z lampami swemi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ołtarz złoty, na którym palą kadzenie przed skrzynią świadectwa. Oponę zawiesisz w weszciu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nią ołtarz całopalenia;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umywalnią między ołtarzem a przybytkiem, którą napełnisz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sień obtoczysz oponami i węszcie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olejek pomazania namażesz przybytek z naczyniem jego, aby były poświęcone: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całopalenia i wszytkie naczynia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umywalnią z podstawkiem jej, wszytko olejkiem pomazania poświęcisz, aby były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przywiedziesz Aarona i syny jego do drzwi przybytku świadectwa, i omyte wodą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obleczesz w szaty święte, aby mi służyli, a pomazanie ich na kapłaństwo wieczne pomogło.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Mojżesz wszytko, co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miesiąca pierwszego, roku wtórego, pierwszego dnia miesiąca, postawion jest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ji Mojżesz, i postawił deszczki i podstawki, i drążki, i postawił słupy,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rozciągnął wierzch nad przybytkiem, włożywszy na wierzch przykrycie, jako JAHWE był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też świadectwo do skrzynie, założywszy na dół drążki, a wyrocznicę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wniózszy skrzynię do przybytku, zawiesił przed nią zasłonę, aby wypełnił PANSKIE rozkazanie.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i stół w przybytku świadectwa na północną stronę przed zasłoną,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sporządziwszy na oczach chleby pokładne, jako był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i lichtarz w przybytku świadectwa naprzeciwko stołowi na stronie południowej,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postanowiwszy porządnie lampy według przykazania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i ołtarz złoty pod przykryciem świadectwa przeciwko zasłonie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palił na nim kadzenie wonnych rzeczy, jako był rozkazał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Zawiesił też oponę w weszciu przybytku świadectwa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ołtarz całopalenia w sieni świadectwa, ofiarując na nim całopalenie i ofiary, jako był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Umywalnią też postawił między przybytkiem świadectwa i ołtarzem napełniwszy ją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umywali Mojżesz i Aaron i synowie jego ręce swe i 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wchodzili pod przykrycie przymierza i przystępowali do ołtarza, jako był JAHWE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sień około przybytku i ołtarza i rozciągnąwszy oponę w weszciu jej. Gdy się wszytko dokończyło,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 obłok przybytek świadectwa, a chwała PANSKA napełniła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Mojżesz wniść pod przykrycie przymierza, bo był obłok zakrył wszytko, a majestat PANSKI błyskał się, bo obłok zakrył był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kiedy obłok odstępował od przybytku, ciągnęli synowie Izraelowi hufami swemi;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wisiał nad przybytkiem, mieszkali na tymże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 bowiem PANSKI wisiał nad przybytkiem we dnie, a ogień w nocy, co widzieli wszyscy ludzie Izraelscy po wszytkich stanowiskach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2024-04-25T20:27:18Z</dcterms:modified>
</cp:coreProperties>
</file>