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imiona synów Izraelowych, którzy weszli do Egiptu z Jakobem, każdy z nich z domy swemi weszli: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Ruben, Symeon, Lewi, Juda,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Issachar, Zabulon i Beniamin,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 i Neftali, Gad i Aser.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tedy wszytkich dusz tych, którzy wyszli z biodry Jakobowej, siedmdziesiąt, a Jozef był w Egipcie.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gdy umarł, i wszyscy bracia jego, i wszytek on rodzaj,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Izraelowi urośli i jakoby wyrastający rozmnożyli się. I zmocniwszy się zbytnie, napełnili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Powstał tymczasem król nowy nad Egiptem, który nie wiedział o Jozefie.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ludu swego: Oto lud synów Izraelowych wielki i mocniejszy jest nad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Pódźcie, mądrze potłummy go, by się snadź nie mnożył, a jeśliby przypadła na nas wojna, by się nie przyłączył nieprzyjaciołom naszym, a poraziwszy nas, nie wyszedł z 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Ustawił tedy nad nimi przełożone robót, aby je trapili ciężarami. I zbudowali miasta przybytków Faraonowi: Fitom i Ramesses.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 barziej ich tłumili, tym więcej się mnożyli i rośli.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nienawidzieli Egipcjanie synów Izraelowych, i trapili je naigrawając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ku gorzkości przywodzili żywot ich robotami ciężkimi gliny i cegły, i wszelaką służbą, którą byli obciążeni w robotach około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Egipski babam Hebrejczyków, których jednę zwano Sefora, a drugą Fua,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przykazując im: Gdy będziecie babić Hebrejankom, a przyjdzie czas rodzenia, jeśli się syn urodzi, zabijcie go, a jeśli córka, zachowajcie.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baby bały się Boga i nie uczyniły według przykazania króla Egipskiego, ale zachowały chłopiątka.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wezwawszy król do siebie, rzekł: Cóż to jest, coście chciały uczynić, żeście chłopięta zachowały?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odpowiedziały: Nie sąć Hebrejanki jako Egipskie niewiasty, bo same umieją babić i pierwej rodzą, niżli przydziem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tedy Bóg babam dobrze. I rozkrzewił się lud, i zmocnił się zbytnie.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się bały Boga baby, zbudował im domy.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tedy Faraon wszytkiemu ludowi swemu, mówiąc: Co się kolwiek męskiej płci urodzi, to wrzućcie do rzeki, a cokolwiek niewieściej, zachowajcie.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2024-03-28T10:41:05Z</dcterms:modified>
</cp:coreProperties>
</file>