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Poświęć mi każde pierworodne otwarzające żywot między syny Izraelowemi, tak z ludzi, jako i z bydląt: wszytko bowiem jest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ludu: Pamiętajcież na ten dzień, któregoście wyszli z Egiptu i z domu niewolstwa, bo mocną ręką wywiódł was JAHWE z miejsca tego, abyście nie jedli kwaszonego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Dzisia wychodzicie miesiąca nowych zbóż.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cię wprowadzi JAHWE do ziemie Chananejczyka i Hetejczyka, i Amorejczyka, i Hewejczyka, i Jebuzejczyka, którą przysiągł ojcom twoim, żebyć ją dał, ziemię płynącą mlekiem i miodem: będziesz obchodzić ten obyczaj obrzędów miesiąca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 dni jeść będziesz przaśniki: a w dzień siódmy będzie święto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Przaśniki jeść będziecie przez siedm dni: nie ukaże się u ciebie nic kwaszonego ani we wszytkich granicach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powiadał synowi twemu dnia onego, mówiąc: To jest, co mi uczynił JAHWE, kiedym wyszedł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jako znak na ręce twojej i jako pamiątka przed oczyma twemi i aby zakon PANSKI był zawsze w uściech twoich, bo ręką mocną wyprowadził cię JAHWE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Strzec będziesz takowej ustawy czasu naznaczonego ode dni do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cię wprowadzi JAHWE do ziemie Chananejczyka, jako przysiągł tobie i ojcom twoim, i da ją tobie,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odłączysz każde które otwiera żywot JAHWE, i co pierworodnego jest w bydłach twoich, co jedno będzie samczej płci, to poświęcisz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Pierworodne osłowe odmienisz owcą; a jeśli nie odkupisz, zabijesz. A każde pierworodne człowiecze z synów twoich zapłatą odkupisz.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cię zopyta syn twój jutro, mówiąc: Cóż to jest? odpowiesz mu: Mocną ręką wywiódł nas JAHWE z ziemie Egipskiej, z domu niewolej.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był zatwardzon Farao a nie chciał nas puścić, zabił JAHWE wszelkie pierworodne w ziemi Egipskiej, od pierworodnego człowieczego aż do pierworodnego bydlęcego: przetoż ofiaruję JAHWE wszelkie, co otwiera żywot samczej płci, a wszytkie pierworodne z synów moich odkupuję.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tedy jako znak na ręce twojej i jako co zawieszonego dla wspomnienia między oczyma twemi: że mocną ręką wywiódł nas JAHWE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Farao wypuścił lud, nie wiódł ich Bóg drogą ziemie Filistyńskiej, która bliska jest, myśląc: By snadź nie żałował, gdyby ujźrzał, ano przeciw jemu walki powstają, i nie wrócił się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obwodził drogą pustyniej, która jest nad morzem czerwonym. A wyszli zbrojno synowie Izraelowi z ziemie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Mojżesz kości Jozefowe z sobą, przeto że był poprzysiągł syny Izraelowe, mówiąc: Nawiedzi was Bóg: wynieście stąd kości moje z 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wyciągnąwszy z Sokot, położyli się obozem w Etam na ostatnich granicach pustyniej.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szedł przed nimi na okazanie drogi we dnie w słupie obłoku, a w nocy w słupie ognistym: żeby był wodzem na drodze obojego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Nigdy nie odchodził słup obłoku we dnie, a słup ognisty w nocy przed ludem.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2024-04-30T19:35:52Z</dcterms:modified>
</cp:coreProperties>
</file>