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Śpiewał tedy Mojżesz i synowie Izraelscy tę pieśń JAHWE, i rzekli: Śpiewajmy JAHWE chwalebnie, bowiem uwielbiony jest: konia i jeźdźca zrzucił w morze!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moja i chwała moja JAHWE i zstał mi się zbawieniem. Ten Bóg mój i wielbić go będę: Bóg ojca mego i wywyższać go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jako mąż waleczny, WSZECHMOCNY 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Wozy Faraonowe i wojsko jego wrzucił w morze, celniejsze książęta jego potonęły w Czerwonym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Głębokości okryły je, poszli w głębią jako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Prawica twoja, JAHWE, uwielbiona jest w mocy, prawica twoja, JAHWE, uderzyła nieprzyjaciela,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wielkości chwały twojej złożyłeś przeciwniki twoje, spuściłeś gniew twój, który je pożarł jako słomę.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duchu zapalczywości twojej zgromadziły się wody, stanęła woda płynąca, skupiły się głębokości w pośrzód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nieprzyjaciel: Będę gonił i pojmam, rozdzielę korzyści, nasyci się dusza moja, dobędę miecza mego i pobije je ręka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Wionął wiatr twój i okryło je morze, potonęli jako ołów w wodach gwałtownych.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podobien tobie między mocarzami, PANIE? Kto podobny tobie wielmożny w świątości, straszny i chwalebny, czyniący dziwy?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Ściągnąłeś rękę twoję i pożarła je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wodzem w miłosierdziu twoim ludowi, któryś odkupił. I niosłeś go w mocy twojej do mieszkania twego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się narodowie i rozgniewali się, boleści objęły obywatele Filistyńskie.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strwożyły książęta Edom, mocarze Moab strach zdjął, zdrętwieli wszyscy obywatele Chananejscy.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padnie na nie strach i lękanie, w wielkości ramienia twego; niech się zstaną nieruchomi jako kamień, aż przejdzie lud twój, JAHWE, aż przejdzie lud twój ten, któryś otrzymał.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Wprowadzisz ji i wsadzisz na górze dziedzictwa twego, w namocniejszym mieszkaniu twoim, któreś urobił, JAHWE, świątnica twoja, JAHWE, którą umocniły 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będzie królował na wieki i 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Wjachał bowiem konny Farao z wozmi i z jezdnemi swemi w morze: i wrócił na nie JAHWE wody morskie, a synowie Izraelowi chodzili po suszy przez pośrzodek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tedy Maria prorokini, siostra Aaronowa, bęben w rękę swoje, i wyszły wszytkie białegłowy za nią z bębny i z muzyką,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zaczynała, mówiąc: Śpiewajmy JAHWE, chwalebnie bowiem uwielbiony jest, konia i jeźdźca jego zrzucił w morze!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wywiódł Izraela z morza Czerwonego i wyszli w puszczą Sur. I szli przez trzy dni po puszczy, a nie najdowali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Mara, i nie mogli pić wód z Mara, dlatego że były gorzkie: skąd i słuszne imię dał miejscu, zowiąc je Mara, to jest gorzkość.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szemrał lud przeciw Mojżeszowi, mówiąc: Cóż będziem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zawołał do JAHWE, który ukazał mu drewno, które gdy włożył do wód, odmieniły się w słodkość. Tam ustawił mu przykazania i sądy i tam go kusił,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Elim synowie Izraelowi, gdzie było dwanaście źrzódeł wód i siedmdziesiąt palm, i obozem stanęli przy wodzie.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2024-04-28T23:23:04Z</dcterms:modified>
</cp:coreProperties>
</file>