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potym mąż z domu Lewi i pojął żonę pokolenia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a widząc go być nadobnym, kryła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taić nie mogła, wzięła pleciankę z sitowia i namazała ją klijem i smołą, i włożyła w nię dzieciątko, i włożyła je między rogóż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 jego stała z daleka i przypatrowała się, co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zstępowała córka Faraonowa, aby się kąpała w rzece, a panny jej chodziły po brzegu rzeki. Która ujźrzawszy pleciankę między rogoziem, posłała jednę z służebnic swoich, i przyniesioną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otworzywszy, a widząc w niej dzieciątko płaczące, zmiłowawszy się nad nim, rzekła: Z dziatek to Hebrejskich jest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siostra dziecięcia rzekła: Chcesz, że pójdę i zawołam ci niewiasty hebrejskiej, którać by mogła chować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Idź. Poszła dzieweczka i zawołała matki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rzekszy córka Faraonowa: Weźmi (pry) to dziecię a wychowaj mi, ja tobie dam twą zapłatę. Przyjęła niewiasta i karmiła dziecię, a gdy podrosło, oddała córce Faraonowej.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ona przywłaszczyła za syna i nazwała imię jego Mojżesz, mówiąc: Iżem go z wody wyjęła.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dni, gdy był urósł Mojżesz, wyszedł do braciej swej i ujźrzał ich utrapienie i męża Egiptczyka, bijącego jednego z Hebrejczyków, braciej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obejźrzał tam i sam i widział, że nikogo nie masz, zabiwszy Egiptczyka skrył go w 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dnia drugiego ujźrzał dwu Hebrejczyków, a oni się wadzą. I rzekł onemu, który krzywdę czynił: Czemu bijesz bliźniego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Któż cię postawił książęciem i sędzim nad nami? Czy mię ty chcesz zabić, jakoś wczora zabił Egiptczyka? Ulękł się Mojżesz i rzekł: Jakoż się ta rzecz objawiła?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tę mowę Faraon, i szukał zabić Mojżesza. Który uciekszy od oblicza jego, mieszkał w ziemi Madiańskiej i siedział u studnie.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Madiański miał siedm córek, które przyszły czerpać wody, a napełniwszy koryta, chciały napoić trzody ojca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nadeszli pasterze i odegnali je. I wstał Mojżesz, a obroniwszy dziewki, napoił owce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się wróciły do Raguela, ojca swego, rzekł do nich: Przeczeście nad zwyczaj rychlej przyszły?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Człowiek Egiptczyk wybawił nas z ręki pasterzów, nadto i naczerpał wody z nami, i dał pić owcom.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rzekł: A gdzie jest? Czemuście puściły człowieka? Zawołajcie go,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tedy Mojżesz, że miał z nim mieszkać, i wziął Seforę, córkę jego,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syna, którego nazwał Gersam, mówiąc: Byłem przychodniem w ziemi cudzej. Urodziła zaś drugiego, którego nazwał Eliezer, mówiąc: Bóg bowiem ojca mego, pomocnik mój, wyrwał mię z ręki Faraonowej.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niemałym czasie umarł król Egipski, a wzdychając synowie Izraelowi dla robót, wołali, i wstąpiło wołanie ich do Boga od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narzekanie ich, i wspomniał na przymierze, które uczynił z Abrahamem, Izaakiem i Jakobem.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wejźrzał Pan na syny Izraelowe, i poznał 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2024-05-01T10:27:10Z</dcterms:modified>
</cp:coreProperties>
</file>