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Wyjścia</w:t>
      </w:r>
    </w:p>
    <w:p>
      <w:pPr>
        <w:pStyle w:val="Nagwek2"/>
        <w:keepNext/>
        <w:jc w:val="center"/>
      </w:pPr>
      <w:r>
        <w:t>Rozdział 21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 są sądy, które im przełożysz: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kupisz niewolnika Hebrejczyka, będzieć służył sześć lat, siódmego odejdzie wolny darmo.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jaką by suknią wszedł, z taką niech wynidzie. Jeśli mając żonę, i żona wespół wynidzie.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jeśliby JAHWE jego dał mu żonę i urodziłaby syny i córki, niewiasta i dzieci jej będą Pana jego, a sam wynidzie z odzieniem swoim. [komentarz AS: używanie określenia JAHWE jako substytutu tetragramu JAHWE bywa mylące. W tym wersecie chodzi przecież o człowieka, nie o Boga]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Jeśliby rzekł niewolnik: Miłuję Pana mego i żonę, i dzieci, nie wynidę wolnym,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stawi go Pan przed bogi i będzie przystawion do drzwi i podwojów, i przekole ucho jego szydłem, i będzie mu niewolnikiem na wieki.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kto przeda córkę swoję, żeby była sługą, nie wynidzie jako zwykły wychodzić niewolnice.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się nie spodoba oczom pana swego, któremu dana była, odprawi ją, a ludowi obcemu przedać nie będzie miał mocy, jeśli ją wzgardzi.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gdzie by ją synowi swemu poszlubił, wedle obyczaju córek uczyni 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mu drugą weźmie, opatrzy pannie wesele i szaty, i zapłaty wstydu nie odmówi.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trzech tych rzeczy nie uczyni, wynidzie darmo bez pieniędzy.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uderzy człowieka, chcąc zabić, niechaj śmiercią umrze.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kto by zdradą nie czyhał, ale go Bóg podał w ręce jego, naznaczę tobie miejsce, na które ma uciec.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Jeśliby kto umyślnie zabił bliźniego swego i nasadziwszy się zdradą, od ołtarza mego oderwiesz go, aby umarł.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by uderzył ojca swego abo matkę, niech śmiercią umrze.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by ukradł człowieka a przedałby go, przekonany w występku, niechaj śmiercią umrze.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by złorzeczył ojcu swemu abo matce, śmiercią niechaj umrze.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Jeśliby się zwadzili mężowie a uderzyłby jeden bliźniego swego kamieniem abo pięścią, a on by nie umarł, ale by leżał na łóżku: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jeśliby wstał i chodziłby krom domu o lasce swojej, nie winien będzie, który by uderzył: wszakże tak, żeby roboty jego i nakłady na lekarze nagrodził.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by ubił niewolnika swego abo niewolnicę laską i umarliby w rękach jego, grzechu winien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jeśli przez jeden dzień abo dwa żyw zostanie, nie będzie podległy karaniu: bo za pieniądze jego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Jeśliby się powadzili mężowie a uderzyłby który niewiastę brzemienną, tak żeby poroniła, ale sama żywa została, podlęże szkodzie, ile by mąż niewiasty zażądał, a rozsądzcy osądzą.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gdzie by śmierć na nię zatym przyszła, odda duszę za duszę,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oko za oko, ząb za ząb, rękę za rękę, nogę za nogę,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sparzelinę za sparzelinę, ranę za ranę, siność za siność.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Jeśliby kto uderzył w oko niewolnika swego abo niewolnicę i uczyniłby je jednookie, puści je wolno za oko, które wybił.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Jeśliby też wybił ząb niewolnikowi abo niewolnicy swojej, tymże sposobem wolne je wypuści.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Jeśliby wół rogiem ubódł męża abo niewiastę i umarliby, ukamionują go i nie będą jeść mięsa jego; pan też wołu nie będzie winien.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jeśliby wół był rogobodziec od wczorajszego i dziś trzeciego dnia i oświadczyli się przed panem jego, a on by go nie zawarł, i zabiłby męża abo niewiastę, tedy i wołu ukamionują, i pana jego zabiją.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jeśliby nadgrodę włożono nań, da za duszę swoje, cokolwiek zażądają.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Syna też i córkę, jeśli rogiem uderzy, takiemuż dekretowi podlęże.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się na niewolnika i niewolnicę rzuci, trzydzieści syklów srebra da Panu, a wół ukamionowan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Jeśliby kto otworzył studnię i wykopał, a nie nakryłby jej, a wpadłby w nię wół abo osieł,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studnie odda zapłatę bydląt, a co zdechło, jego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Jeśliby wół cudzy zranił wołu czyjego, a on by zdechł, przedadzą wołu żywego i rozdzielą zapłatę, a mięso martwego między się podzielą.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jeśli wiedział, że wół był rogobodźcą od wczorajszego i dziś trzeciego dnia, a nie strzegł go Pan jego, odda wołu za wołu, a mięso weźmie całe.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Wyjścia Rozdział 21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2024-05-06T08:50:00Z</dcterms:modified>
</cp:coreProperties>
</file>