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Mojżeszowi też rzekł: Wstąp do JAHWE ty i Aaron, Nadab i Abiu, i siedmdziesiąt starszych z Izraela i pokłonicie się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Mojżesz wstąpi do Pana, a oni nie przybliżą się ani lud nie wstąpi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Mojżesz i powiedział ludowi wszystkie słowa PANSKIE i sądy. I odpowiedział wszytek lud jednym głosem: Wszytkie słowa Pańskie, które mówił,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Mojżesz wszytkie słowa PANSKIE; a rano wstawszy, zbudował ołtarz przy samej górze i dwanaście tytułów według dwanaście pokoleń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młodzieńce z synów Izraelowych, i ofiarowali całopalenia, i ofiarowali ofiary zapokojne JAHWE,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Mojżesz połowicę krwie i wlał w czaszę, a drugą połowicę wylał na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księgi przymierza czytał, a lud słuchał. Którzy rzekli: Wszytko, co rzekł JAHWE, uczynimy i będziemy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wziętą krwią pokropił lud i rzekł: Ta jest krew przymierza, które JAHWE postanowił z wami na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Mojżesz i Aaron, Nadab i Abiu, i siedmdziesiąt z starszych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ujźrzeli Boga Izraelowego: a pod nogami jego jako robota kamienia szafirowego a jako niebo, gdy pogodne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ściągnął ręki swej na te, którzy daleko odstąpili, z synów Izraelowych; i widzieli Boga, i jedli,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Wstąp do mnie na górę i bądź tam, a dam ci tablice kamienne i zakon, i przykazanie, którem napisał, abyś je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Mojżesz i Jozue, sługa jego, i wstępując Mojżesz na górę Bożą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starszych: Poczekajcie tu, aż się wrócimy do was. Macie Aarona i Hur z sobą, jeśli się jaka sprawa otworzy, odniesiecie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wstąpił Mojżesz, okrył obłok górę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chwała PANSKA na Synaj, zakrywszy ją obłokiem przez sześć dni, a siódmego dnia zawołał go z pośrzodku mgły.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pozór chwały PANSKIEJ był jako ogień pałający na wierzchu góry przed oczyma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Mojżesz w pośrzodek mgły, wstąpił na górę i był tam czterdzieści dni i czterdzieści nocy.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2024-04-28T09:32:59Z</dcterms:modified>
</cp:coreProperties>
</file>