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to uczynisz, żeby mi byli na kapłaństwo poświęceni. Weźmi cielca z stada i dwa barany bez makuły,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chleby przaśne, i osuch bez kwasu, który by był oliwą zaczyniony, krepie też przaśne oliwą namazane; z przedniej mąki pszenicznej wszytkiego naczynisz.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włożywszy w kosz ofiarujesz: a cielca i dwu baranów.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przywiedziesz Aarona i syny jego do drzwi przybytku świadectwa. A omywszy ojca z synmi jego wodą,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obleczesz Aarona w szaty jego, to jest w koszulę i w szatę, i w naramiennik, iw racjonał, który ściągniesz pasem.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włożysz czapkę na głowę jego i blachę świętą na czapkę,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olejek namazania wlejesz na głowę jego, a tym sposobem będzie poświęcon.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Syny takież jego przywiedziesz i obleczesz je w szaty lniane, i pasem opaszesz.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Aarona, mówię, i syny jego, i włożysz na nie czapki, a będą mi kapłany służbą wieczną. Gdy poświęcisz ręce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przywiedziesz i cielca przed przybytek świadectwa i włożą Aaron i synowie jego ręce na głowę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zabijesz go przed oczyma PANSKIMI u drzwi przybytku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weźmiesz ze krwie cielca, włożysz na rogi ołtarza palcem twoim, a ostatek krwie wylejesz u podstawnika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Weźmiesz też łój wszytek, który okrywa jelita, i odzieżę z wątroby, i dwie nerce, i łój, który na nich jest, i ofiarujesz zapał na ołtarzu.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Mięso zaś cielca i skórę, i gnój spalisz precz za obozem: przeto iż za grzech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Jednego też barana weźmiesz, na którego głowę włożą Aaron i synowie jego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gdy zabijesz, weźmiesz ze krwie jego i wylejesz około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samego barana na sztuki zrąbiesz, a omywszy trzewa jego i nogi włożysz na zrąbane mięso i na głowę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ofiarujesz całego barana na zapał na ołtarzu: ofiara jest JAHWE, wonność nawdzięczniejsza ofiary PANskiej.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Weźmiesz też barana drugiego, na którego głowę Aaron i synowie jego włożą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ofiarowawszy, weźmiesz ze krwie jego i włożysz na koniec ucha prawego Aaronowego i synów jego, i na wielkie palce ręki ich i nogi prawej, i wylejesz krew na ołtarzu wkoło.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weźmiesz ze krwie, która jest na ołtarzu, i z olejku namazywania, pokropisz Aarona i szaty jego, syny i szaty ich. A poświęciwszy je i szaty,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weźmiesz z barana łój i ogon, i tłustość, która okrywa wnętrze, i odzieżę wątroby, i dwie nerce, i łój, który jest na nich, i łopatkę prawą, przeto iż jest baran poświęcenia,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bochen chleba jeden, osuch oliwą pokropiony i krepel z kosza przaśników, który przed obliczem Pańskim jest postawiony,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włożysz to wszytko na ręce Aarona i synów jego, i poświęcisz je podnosząc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weźmiesz wszytko z ręku ich, i zapalisz na ołtarzu na całopalenie, wonność nawdzięczniejszą przed obliczem Pańskim, bo ofiara jego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Weźmiesz też mostek z barana, którym jest poświęcon Aaron, i poświęcisz ji podnosząc przed JAHWE, i dostanie się na twoję część.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poświęcisz i mostek poświęcony, i łopatkę, którąś oddzielił z barana,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Aaron i synowie jego są poświęceni, i dostaną się na część Aaronową i synów jego prawem wiecznym od synów Izraelowych: bo są pierwociny i przodki ofiar ich zapokojnych, które ofiarują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szatę świętą, której używać będzie Aaron, będą mieć synowie jego po nim, żeby je w niej namazowanó i ręce ich poświęcano.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Siedm dni będzie jej używał, który miasto niego będzie postanowion nawyższym kapłanem z synów jego i który będzie wchodził do przybytku świadectwa, aby w świątnicy służył.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barana poświęcenia weźmiesz i uwarzysz mięso jego na miejscu świętym;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jeść będzie Aaron i synowie jego. Chleby także, które są w koszu, w sieni przybytku świadectwa, jeść będą,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była ofiara ubłagalna, a ręce ofiarujących były poświęcone. Obcy nie będzie jadł z nich, bo święte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co zostanie z mięsa święconego abo z chlebów do zarania, spalisz ostatki ogniem: nie będą ich jeść, bo poświęcone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Wszytko, com ci przykazał, uczynisz nad Aaronem i nad syny jego. Siedm dni będziesz poświęcał ręce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cielca za grzech ofiarować będziesz co dzień na oczyścienie. I oczyścisz ołtarz, gdy ofiarujesz ofiarę oczyścienia, i namażesz ji na poświęcenie.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Siedm dni będziesz ołtarz oczyściał i poświęcał i będzie świętym świętych; każdy, kto by się go dotknął, będzie poświęcony.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jest, co czynić będziesz na ołtarzu: dwa baranki roczne co dzień ustawicznie,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jednego baranka poranu, a drugiego w wieczór,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dziesiątą część przedniej mąki zakropionej z oliwą zbitą, która by miała miarę czwartą część hin, i wina ku ofierze napojnej pod tąż miarą do baranka 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Baranka zaś drugiego ofiarujesz ku wieczorowi wedle obrzędu porannej ofiary i wedle tego, cośmy powiedzieli, na wonność wdzięczności: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ofiara jest JAHWE, ofiarowaniem wiecznym na pokolenia wasze u drzwi przybytku świadectwa przed JAHWE, gdzie postanowię, abych mówił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tam będę przykazował synom Izraelowym, i poświęci się ołtarz w chwale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Poświęcę i przybytek świadectwa z ołtarzem, i Aarona z synmi jego, żeby mi urząd kapłański sprawowali.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mieszkał w pośrzodku synów Izraelowych, i będę im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poznają, żem ja JAHWE Bóg ich, którym je wyprowadził z ziemi Egipskiej, żebych mieszkał między nimi: ja JAHWE Bóg 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2024-04-29T04:45:56Z</dcterms:modified>
</cp:coreProperties>
</file>