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Aaron: Pobierzcie nausznice złote z uszu żon i synów, i córek waszych a przynieście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lud, co rozkazał, przynosząc nausznice do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wziąwszy, uformował robotą odlewaną i uczynił z nich cielca odlanego. I rzekli: Ci są Bogowie twoi, Izraelu, którzy cię wywiedli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Aaron, zbudował ołtarz przed nim i głosem woźnego wołał, mówiąc: Jutro jest święto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rano ofiarowali całopalenia i ofiary zapokojne, i usiadł lud jeść i pić, i wstali grać.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 Idź, zstąp, zgrzeszył lud twój, któryś wywiódł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Ustąpili rychło z drogi, którąś im ukazał, i uczynili sobie cielca odlewanego i pokłonili się, i ofiarując mu ofiary rzekli: Ci są Bogowie twoi, Izraelu, którzy cię wywiedli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 JAHWE do Mojżesza: Widzę, że ten lud jest twardego karku: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mię, że się rozgniewa zapalczywość moja na nie i wygładzę je, a ciebie uczynię w lud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Mojżesz modlił się JAHWE Bogu swemu, mówiąc: Przecz, JAHWE, gniewa się zapalczywość twoja przeciw ludowi twemu, któryś wywiódł z ziemie Egipskiej siłą wielką i ręką mocną?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Niech, proszę, nie mówią Egipcjanie: Chytrze je wywiódł, aby je pobił na górach i wygładził z ziemie. Niech ucichnie gniew twój a bądź litościwy nad złością ludu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ubłagany jest JAHWE, żeby nie uczynił złego, które mówił przeciw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z góry, niosąc dwie tablicy świadectwa w rękach swoich pisane z obu stron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uczynione robotą Bożą, pismo też Boże było na tablicach wyrzezane.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Jozue głos ludu wołającego, rzekł do Mojżesza: Głos bitwy słychać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Nie jest to głos upominających ku bitwie ani wrzask przyciskających ku uciekaniu, ale głos śpiewających ja słyszę.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obozu, ujźrzał cielca i tańce i rozgniewawszy się barzo, porzucił z ręki tablice i stłukł je pod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cielca, którego byli uczynili, spalił i skruszył aż na proch, który wysypał na wodę i dał z niego pić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Aarona: Cóż ci ten lud uczynił, żebyś przywiódł nań grzech barzo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Niech się nie gniewa Pan mój: ty bowiem ten lud znasz, że skłonny jest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mi: Uczyń nam bogi, którzy by szli przed nami; temu bowiem Mojżeszowi, który nas wywiódł z ziemie Egipskiej, nie wiemy,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Którymem ja rzekł: Kto z was ma złoto? Przynieśli i dali mi, i wrzuciłem je w ogień, i wyszedł ten cielec.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Mojżesz, że lud był obnażony (bo ji był złupił Aaron dla zelżywości plugastwa a między nieprzyjacioły nagim zostawił),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w bronie obozu, rzekł: Jeśli kto jest PANSKI, przyłącz się do mnie! I zebrali się do niego wszyscy synowie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rzekł: Tak mówi JAHWE Bóg Izraelów: Niech mąż przypasze miecz na biodrę swoję! Idźcież a wracajcie się od bramy aż do bramy przez pośrzodek obozu, a zabijajcie każdy brata i przyjaciela, i 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Lewi według mowy Mojżeszowej, i poległo w on dzień około dwudziestu i trzech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Poświęciliście ręce wasze dzisia JAHWE, każdy w synie i w bracie swoim, aby wam było dane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naszedł dzień drugi, rzekł Mojżesz do ludu: Zgrzeszyliście grzech barzo wielki: wstąpię do JAHWE, jeślibym go jako za grzech wasz mógł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do JAHWE rzekł: Proszę, zgrzeszył ten lud grzech barzo wielki i uczynili sobie Bogi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im odpuść tę winę, abo, jeśli nie uczynisz, wymaż mię z ksiąg twoich, któreś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JAHWE: Kto zgrzeszy mnie, wymażę go z ksiąg moich;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a prowadź ten lud, gdziem ci powiedział: Anjoł mój pójdzie przed tobą, a ja w dzień pomsty nawiedzę i ten grzech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Skarał tedy JAHWE lud za grzech cielca, którego był uczynił Aaron.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2024-04-28T15:56:14Z</dcterms:modified>
</cp:coreProperties>
</file>