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Beseleel urobił i skrzynię z drzewa setim, mającą półtrzecia łokcia wdłuż, a półtora łokcia wszerz, wyża też na półtora łokcia była, i oblókł ją złotem co naczystszym wewnątrz i z wierzchu.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jej koronę złotą wokoło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ulawszy cztery kolca złote po czterech węgłach jej: dwa kolca po jednej stronie, a dwa po drugiej.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Drążki też uczynił z drzewa setim, które powlókł złotem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które włożył w kolca, które były po bokach skrzynie, ku noszeniu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ubłagalnią, to jest wyrocznicę ze złota naczystszego na półtrzecia łokcia wdłuż, a na półtora wszerz.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Ktemu dwa Cherubimy ze złota bitego, które postawił z obu stron ubłagalnie: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Cheruba jednego na wierzchu jednej strony, a Cheruba drugiego na wierzchu drugiej strony, dwu Cherubinów na obu wierzchach ubłagalnie,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rozciągające skrzydła i nakrywające ubłagalnią a spólnie na się i na nią patrzące.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i stół z drzewa setim, wzdłuż na dwa łokcia, a wszerz na jeden łokieć, który miał wzwyż półtora łokcia: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powlókł ji złotem co naczystszym, i uczynił mu listwę złotą wkoło,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samej listwie koronę złotą miejscami gładką, na cztery palce, a na tejże drugą koronę złotą.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Ulał i cztery kolca złote, które przyprawił do czterech węgłów u każdej nogi stołu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koronie i wprawił w nie drążki, żeby mógł być noszony stół.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 też drążki uczynił z drzewa setim i powlókł je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naczynie ku różnym potrzebam stołowym, miski, czasze i kubki, i kadzidlnice ze złota czystego, w których mają być ofiarowane mokre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lichtarz kowany ze złota naczystszego. Z którego słupca, pióra, czaszki i gałki, i lilie pochodziły,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na obu stronach; trzy pióra z jednej strony, a trzy z drugiej.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czaszki na kształt orzecha na każdym piórze, a gałki wespół i lilia, a trzy czaszki na kształt orzecha na piórze drugim, a gałki wespół i lilie. Jednaka była robota sześci piór, które pochodziły z słupca lichtarzowego.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samym słupcu były cztery czaszki na kształt orzecha, a gałki przy każdej wespół i lilie;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gałki pode dwiema piórami na trzech miejscach, których pospołu jest sześć piór wychodzących z słupca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i gałki, i pióra z niego były wszytkie ukowane ze złota naczystszego.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siedm lamp z nożyczkami ich i naczynie, w których by ustrzyżki gaszono, ze złota naczystszego.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Talent złota ważył lichtarz ze wszytkim naczyniem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i ołtarz do kadzenia z drzewa setim na cztery strony mający po łokciu, a na zwyż dwa, z którego węgłów wychodziły rogi,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powlókł ji złotem naczystszym, z kratką i ścianami, i 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mu koronę złociuchną wkoło, i dwie kolca złote pod koroną na kożdym boku, aby w nie wkładano drążki i mógł być noszony ołtarz.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same drążki uczynił z drzewa setim i powlókł blachami złotemi.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Złożył też olejek na maść poświęcenia i kadzenie z wonnych rzeczy naczystszych robotą aptekarską.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2024-05-02T06:16:32Z</dcterms:modified>
</cp:coreProperties>
</file>