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potym Mojżesz i Aaron i rzekli Faraonowi: To mówi JAHWE Bóg Izraelów: Puść mój lud, aby mi ofiarował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Kto jest JAHWE, żebym słuchał głosu jego a puścił Izraela? Nie znam JAHWE, a Izraela nie 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Bóg Hebrejczyków wezwał nas, abyśmy szli trzy dni drogi na puszczą i ofiarowali JAHWE Bogu naszemu, by snadź nie przyszedł na nas mór abo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król Egipski: Przecz, Mojżeszu i Aaronie, odmawiacie lud od robót ich? Idźcie do ciężarów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Faraon: Wielki jest lud ziemie; widzicie, iż się tłum rozkrzewił: jako daleko więcej, jeśli im dacie od robót odpoczynek?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w on dzień przystawom nad robotami i wycięgaczom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Żadną miarą na potym nie będziecie dawać plew ludowi do czynienia cegły jako przedtym, ale sami niech idą a niech zbierają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miarę cegieł, którą pierwej czynili, włożycie na nie, a namniej nie umniejszycie: abowiem próżnują i dlatego wołają, mówiąc: Idźmy a ofiarujmy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uciśnieni robotami i niechaj je wypełnią, aby nie przestawali na słowach kłamliwych.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wyszedszy przystawowie nad robotami i wycięgacze, rzekli do ludu: Tak mówi Faraon: Nie daję wam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a zbierajcie, jeśli gdzie naleźć będziecie mogli, a namniej się nie umniejszy z roboty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 się lud po wszytkiej ziemi Egipskiej na zbieranie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przystawowie nad robotami przynaglali im, mówiąc: Wypełniajcie robotę waszę na każdy dzień, jakoście pierwej zwykli byli czynić, gdy wam dawano plewy.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sieczeni byli biczmi, którzy byli nad robotami synów Izraelowych, od wycięgaczów Faraonowych, mówiąc: Przecz nie wypełniacie miary cegieł jako pierwej ani wczora, ani dziś?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przełożeni synów Izraelowych, i wołali do Faraona, mówiąc: Przecz tak czynisz przeciw sługom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Plew nam nie dają, a cegły jako pierwej czynić każą. Oto nas, sługi twoje, biczmi sieką, a niesprawiedliwie się dzieje przeciw ludowi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Próżnujecie i dlatego mówicie: Pódźmy a ofiarujmy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idźcie a róbcie: Plew nie dadzą wam, a oddacie zwykłą liczbę cegieł.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baczyli przełożeni synów Izraelowych, że się źle z nimi działo, iż im mówiono: Nie umniejszy się nic z cegieł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zabieżeli Mojżeszowi i Aaronowi, którzy stali naprzeciwko wychodzącym od Faraona,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nich: Niech wejźrzy JAHWE a osądzi, żeście wonność nasze uczynili śmierdzącą przed Faraonem i sługami jego i podaliście mu miecz, aby nas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Mojżesz do JAHWE, i rzekł: Panie, czemuś utrapił ten lud? Czemuś mię posłał?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onego czasu, jakom wszedł do Faraona, abych mówił w imię twoje, utrapił lud twój, a nie wybawiłeś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2024-04-28T11:34:49Z</dcterms:modified>
</cp:coreProperties>
</file>