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JAHWE do Mojżesza: Wnidź do Faraona a rzeczesz do niego: To mówi JAHWE: Puść lud mój, aby mi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będziesz chciał puścić, oto ja zarażę wszytkie granice twe żabami.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wykipi rzeka żaby, które wylazą i wnidą do domu twego i do komory łóżka twego, i na pościel twoję, i do domów sług twoich, i na lud twój, i do pieców twoich, i w ostatki potraw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ciebie, i do ludu twego, i do wszystkich sług twoich wlazą żaby.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Rzecz do Aarona: Wyciągni rękę twą na rzeki i na strugi, i na kałuże, a wywiedź żaby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Aaron rękę na wody Egipskie, i wylazły żaby, i okryły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czarownicy uczynili czarami swemi tymże sposobem i wywiedli żaby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Farao Mojżesza i Aarona, i rzekł im: Módlcie się do JAHWE, żeby oddalił żaby ode mnie i od ludu mego, a puszczę lud, żeby ofiarował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Faraona: Postanów mi czas, kiedy się mam modlić za cię i za sługi twoje, i za lud twój, aby były odpędzone żaby od ciebie i od domu twego, i od sług twoich, i od ludu twego, a tylko w rzece zostały.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Jutro. A on: Według słowa twego, pry, uczynię: abyś wiedział, że nie masz jako JAHWE Bóg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odejdą żaby od ciebie i od domu twego, i od sług twoich, i od ludu twego, a tylko w rzece zostaną.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Mojżesz i Aaron od Faraona, i wołał Mojżesz do JAHWE o obietnicę żab, którą był przyrzekł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JAHWE według słowa Mojżeszowego, i wyzdychały żaby z domów i ze wsi, i z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je na niezmierne kupy, i zgniła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Farao, że dano odpoczynek, obciążył serce swe i nie usłuchał ich, jako JAHWE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Mów do Aarona: Wyciągni laskę twoję a uderz w proch ziemie, a niech będą mszyce po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tak. I wyciągnął Aaron rękę trzymając laskę, i uderzył w proch ziemie, i zstały się mszyce na ludziech i na bydle, wszytek proch ziemie obrócił się we mszyce po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tymże sposobem czarownicy czarami swymi, aby wywiedli mszyce, ale nie mogli. I były mszyce tak na ludziech, jako i na bydle.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czarownicy do Faraona: Palec to Boży jest. I zatwardziało serce Faraonowe, i nie posłuchał ich, jako przykazał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JAHWE do Mojżesza: Wstań rano a stań przed Faraonem, boć wynidzie do wody, i rzeczesz do niego: To mówi JAHWE: Puść lud mój, aby mi ofiarował.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go nie puścisz, oto ja przypuszczę na cię i na sługi twoje, i na lud twój, i na domy twoje wszelaki rodzaj much i będą pełne domy Egipskie much rozmaitego rodzaju i wszytka ziemia, na której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w on dzień dziwną ziemię Gessen, w której lud mój jest, że tam nie będzie much: i poznasz, żem ja JAHWE w pośrzodku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przedział między ludem moim a ludem twoim: jutro ten znak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JAHWE tak, i przyszła mucha barzo ciężka w domy Faraonowe i sług jego, i do wszytkiej ziemie Egipskiej, i popsowała się ziemia od takowych much.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przyzwał Farao Mojżesza i Aarona, i rzekł im: Idźcie a ofiarujcie Bogu waszemu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Nie może tak być: brzydliwości bowiem Egipcjanów będziemy ofiarować JAHWE Bogu naszemu? Bo jeśli będziem zabijać to, co chwalą Egipcjanie, przed nimi, ukamionują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dni drogi pójdziemy na puszczą a ofiarować będziemy Panu Bogu naszemu, jako nam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Farao: Jać was puszczę, abyście ofiarowali JAHWE Bogu waszemu na puszczy, wszakże dalej nie zachodźcie: proście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Wyszedszy od ciebie będę prosił JAHWE i odejdzie mucha od Faraona i od sług jego, i od ludu jego jutro, wszakże nie chciej więcej omylać, byś puścić nie miał ludu ofiarować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Mojżesz od Faraona modlił się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uczynił według słowa jego i odjął muchy od Faraona i od sług jego, i od ludu jego; nie została i jedna.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ociężało serce Faraonowe, tak iż ani tym razem nie puścił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2024-04-28T06:49:20Z</dcterms:modified>
</cp:coreProperties>
</file>