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był w ziemi Hus, imieniem Job,* a był to mąż szczery i prosty, i bojący się Boga, odstępujący od złego. [komentarz AS: u Wujka imię "Job", nie "Hiob"]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urodziło mu się siedm synów a trzy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majętność jego była siedm tysięcy owiec i trzy tysiące wielbłądów, pięć set też jarzm wołów i pięć set oślic, i czeladzi barzo wiele. I był to mąż wielki między wszytkimi wschodnimi.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chadzali synowie jego i sprawowali uczty wedle domów każdy dnia swego. I posławszy wzywali trzech sióstr swoich, aby z nimi jadały i piły.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wkoło obeszły dni biesiady, posyłał do nich Job i poświącał je, a wstawszy rano, ofiarował całopalenia za każdego z nich. Bo mówił: By snadź nie zgrzeszyli synowie moi a nie błogosławili Bogu w sercach swoich. Tak czynił Job po wszytkie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niektórego dnia, gdy przyszli synowie Boży, aby stali przed JAHWE, był też między nimi i szatan.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JAHWE: Skąd idziesz? Który odpowiedając, rzekł: Skrążyłem ziemię i schodziłem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niego: A baczyłżeś Joba, sługę mego, że mu nie masz na ziemi podobnego: człowiek szczery i prosty a bojący się Boga i odstępujący od złego?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szatan odpowiadając, rzekł: Aza się Job darmo Boga boi?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Azażeś go ty nie ogrodził i dom jego, i wszytkę majętność wkoło zewsząd? Błogosławiłeś uczynkom rąk jego i dobytek jego rozrósł się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ściągni trochę rękę twoję a dotkni wszytkiego, co ma, jeślić w oczy błogosławić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szatana: Oto wszytko, co ma, jest w ręce twojej: jedno na niego nie ściągaj ręki twej. I odszedł szatan od oblicza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dnia jednego synowie i córki jego jedli i pili wino w domu brata swego pierworodnego,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przybieżał poseł do Joba, który by powiedział: Woły orały, a oślice pasiono podle 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przypadli Sabejczycy, i zabrali wszytko, i czeladź mieczem pozabijali - i uszedłem ja sam, abych ci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jeszcze mówił, przyszedł drugi i rzekł: Ogień Boży spadł z nieba i uderzywszy na owce i sługi, spalił je - i wybiegałem się ja sam, abym ci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i ten jeszcze mówił, przyszedł inny i rzekł: Chaldejczycy uczynili trzy hufy i rzucili się na wielbłądy, i zabrali je, i pachołki pozabijali mieczem - a tylkom ja sam uciekł, abych ci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ten mówił, ali drugi wszedł i rzekł: Gdy synowie twoi i córki jedli i pili wino w domu brata swego pierworodnego,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nagła wiatr gwałtowny przypadł od strony pustynie i zatrząsł czterema węgłami domu, który obaliwszy się przytłukł dzieci twoje i pomarły - i wybiegałem się ja sam, abych ci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Job wstał i rozdarł szaty swoje, i ogoliwszy głowę, upadszy na ziemię, pokłonił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Nagom wyszedł z żywota matki mojej i nago się tam wrócę: JAHWE dał, JAHWE odjął, jako się Panu upodobało, tak się zstało: niech będzie imię PANSKIE błogosławione.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wszytkim nie zgrzeszył Job usty swemi i nic głupiego nie wyrzekł przeciw Bogu.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niektórego dnia przyszli synowie Boży i stali przed JAHWE, przyszedł też szatan między nie i stał przed oczyma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JAHWE rzekł do szatana: Skąd idziesz? Który odpowiadając rzekł: Skrążyłem ziemię i schodziłem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szatana: A przypatrzyłżeś się słudze memu Jobowi, że mu nie masz podobnego na ziemi: mąż szczery i prosty a bojący się Boga i odstępujący od złego, a jeszcze zachowujący niewinność? A tyś mię pobudził przeciw jemu, żebym go trapił bez przyczyny.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szatan odpowiadając, rzekł: Skórę za skórę! I wszytko, co ma człowiek, da za duszę swoję: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ściągni rękę twoję a dotkni kości jego i ciała, a tedy ujźrzysz, żeć w oczy błogosławić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szatana: Oto w ręce twojej jest, a wszakoż zachowaj duszę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Wyszedszy tedy szatan od oblicza JAHWE, zaraził Joba wrzodem barzo złym, od stopy nogi aż do wierzchu głowy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ropę skorupą oskrobywał siedząc na gnoju.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mu żona jego: A jeszcze trwasz w prostocie twojej? Błogosław Bogu a umrzy!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 do niej: Jako jedna z niewiast szalonych rzekłaś. Jeśliśmy przyjęli dobra z ręki Bożej, złego czemu byśmy przyjmować nie mieli? W tym wszytkim Job nie zgrzeszył usty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tedy trzej przyjaciele Jobowi wszytko złe, które nań przypadło, przyszli każdy z miejsca swego, Elifaz Temanitczyk i Baldad Suchitczyk, i Sofar Naamatczyk. Bo się byli zmówili, żeby pospołu przyszedszy nawiedzili go i cieszyli.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podniówszy z daleka oczy swe, nie poznali go, i zakrzyknąwszy płakali, a rozdarwszy szaty swe sypali proch na głowy swe ku niebu.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siedzieli z nim na ziemi siedm dni i siedm nocy, a żaden do niego słowa nie mówił: bo wiedzieli, że boleść była gwałtowna.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Job otworzył usta swe i złorzeczył dniowi swemu,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zginie dzień, któregom się urodził, i noc, w którą rzeczono: Począł się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on niech się obróci w ciemności, niech się o nim nie pyta Bóg z wysoka i niech nie będzie oświecon światłością!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go zaćmią ciemności i cień śmierci, niech go osiędzie mrok a niech będzie ogarnion gorzkością.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 onę ciemny wicher niech osiędzie, niech nie idzie w liczbę dni rocznych i niech nie będzie policzona w miesiącach.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 ona niech będzie opuściała ani chwały godna.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jej złorzeczą, którzy złorzeczą dniowi, którzy są gotowi wzruszyć Lewiatan.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zaćmią gwiazdy mrokiem jej, niechaj czeka światła, a nie ogląda, ani weszcia wstawającej zorze: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nie zawarła drzwi żywota, który mię nosił, ani odjęła złego od oczu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Czemum w żywocie nie umarł? Wyszedszy z żywota, wnet nie zginął?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przyjęty na kolana? Czemu karmiony piersiami?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bowiem śpiąc milczałbym i odpoczywałbym snem moim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królmi i radami ziemie, którzy sobie budują pustynie,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z książęty, którzy mają złoto, i napełniają domy swe srebrem;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jako martwy płód skryty nie byłbych, abo którzy poczęci nie oglądali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niezbożnicy przestali od trwogi i tam odpoczynęli spracowani siłą.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niegdy społem związani bez przykrości, nie usłyszeli głosu wycięgacza.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Mały i wielki tam są i niewolnik wolen od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nędznemu dana jest światłość, a żywot tym, którzy są w gorzkości dusze?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czekają śmierci, a nie przychodzi: jako wykopywający skarb,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barzo się weselą, gdy najdą grób;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mężowi, którego droga skryta jest i ogarnął go Bóg ciemnościami.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 niżli jem, wzdycham, a jako wzbierające wody, tak ryczenie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strach, któregom się lękał, przyszedł na mię, a czegom się obawiał, przydało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Azam mimo się nie puszczał? Zażem nie milczał? Zażem nie był spokojny? A przyszło na mię zagniewanie.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Elifaz Temanitczyk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poczniemy mówić do ciebie, podobnoć niemiło będzie, ale umyśloną mowę kto zatrzymać może?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Otoś ich wiele uczył i potwierdzałeś ręce spracowane,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chwiejące się umacniały twe mowy, a kolana drżące posilałeś,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przyszła na cię plaga i ustałeś, dotknęła cię i strwożyłeś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bojaźń twoja, mocność twoja, cierpliwość twoja i doskonałość dróg twoich?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Wspomni, proszę cię, kto kiedy niewinny zginął, abo kiedy prości zgładzeni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owszem, widziałem te, którzy czynią nieprawość, i sieją boleści, i żną 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za dmuchnieniem Bożym zginęli i duchem gniewu jego zniszczeli.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Ryk lwi i głos lwice, i zęby lwich szczeniąt skruszone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Tygrys zginął, iż nie miał łupu, i szczenięta lwie rozproszyły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mnie rzeczone jest słowo skryte a jakoby ukradkiem przyjęło ucho moje żyły szeptania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okropności widzenia nocnego, gdy sen na ludzie zwykł przypadać,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zjął mię strach i drżenie i wszytkie kości moje przestraszone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duch szedł przy bytności mojej, wstały włosy ciała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 ktoś, któregom twarzy nie znał, wyobrażenie przed oczyma memi, i słyszałem głos jako wiatru cichego: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człowiek Bogu przyrównany będzie usprawiedliwion abo mąż będzie czystszy niż Stworzyciel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ci, którzy mu służą, nie są stali i w Anjołach swoich nalazł nieprawość: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daleko więcej ci, którzy mieszkają w domiech glinianych, którzy mają grunt ziemny, będą jako od mola zepsowani?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poranku aż do wieczora będą wycięci, a iż żaden nie rozumie, na wieki zginą.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zostaną, odjęci będą z nich, pomrą, a nie w mądrości.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Wołajże tedy, jeśli jest kto, być odpowiedział a obróć się do którego z 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gniew zabija głupiego, a zawiść umarza malutkiego.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widział głupiego mocnie wkorzenionego i wnetem złorzeczył ozdobie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Daleko będą synowie jego od zbawienia i starci będą w bramie, i nie będzie, kto by wyrwał.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żniwo głodny zje, a samego porwie zbrojny, a pragnący będą pić bogactwa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się na ziemi bez przyczyny nie dzieje, a z ziemie nie wschodzi boleść.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się rodzi na pracą, a ptak na latanie.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ja będę prosił Pana a u Boga przełożę mowę moję: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czyni wielkie rzeczy i niewybadane, i dziwne bez liczby,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dawa deszcz na ziemię i polewa wodami wszytkie rzeczy,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pokorne kładzie wysoko, a smętne wywyższa zdrowiem,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rozprasza myśli złośliwych, aby ręce ich nie mogły dokonać, co były poczęły,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chwyta mądre w ich chytrości, a radę przewrotnych rozsypuje.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dnie wbieżą w ciemności, a jakoby w nocy, tak będą macać w 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zachowa ubogiego od miecza ust ich a z ręki gwałtownika niedostatecznego.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nadzieja ubogiemu, a nieprawość stuli gębę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człowiek; którego Bóg karze: karania tedy Pańskiego nie odrzucaj.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zrania i leczy, uderza i ręce jego uzdrowią.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sześciu ucisków wybawi cię, a w siódmym nie tknie cię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 cię od śmierci czasu głodu, a na wojnie z ręki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bicza języka zakryt będziesz i nie ulękniesz się nieszczęścia, gdy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się śmiał w spustoszeniu i w głodzie, i nie będziesz się bał źwierząt ziemskich.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kamieńmi pól przymierze twoje, a bestie ziemne spokojneć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poznasz, że ma pokój przybytek twój, a nawiedzając ozdobę twoję nie zgrzeszysz.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Doznasz też, iż rozliczne będzie nasienie twoje i potomstwo twe jako ziele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Wnidziesz w dostatku do grobu, jako wnoszą kopę pszenice czasu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jakośmy tego doszli, tak ci jest: co usłyszawszy, umysłem rozbieraj.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Job odpowiadając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Boże, aby grzechy moje, którymich gniew zasłużył, i nędza, którą cierpię, były włożone na wagę.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piasek morski, ta by się cięższa ukazała; stądże i słowa moje pełne są boleści.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strzały pańskie we mnie są, których gniew wypił ducha mego a strachy pańskie walczą przeciwko mnie. [komentarz AS: u Wujka dwukrotnie "pańskie" małą literą]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będzie ryczał leśny osieł, gdy ma trawę? Abo wół będzie ryczał, gdy stanie u pełnego żłobu?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możeli być jedziona rzecz niesmaczna, która nie jest osolona? Abo może kto skosztować, co skosztowane śmierć przynosi?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się przedtym dotknąć nie chciała dusza moja, teraz dla ucisku jest pokarmem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dał, aby się zstała prośba moja a iżby mi Bóg dał, czego oczekawam.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począł, ten by mię zstarł? Rozpuścił rękę swoję i wyciąłby 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żeby mi to było za pociechę, iż trapiąc mię boleścią nie folgował anim się sprzeciwiał mowam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za moc moja, żebych wytrwał? Abo co za koniec mój, abym cierpliwie się sprawował?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moc kamienna, moc moja, ni ciało moje jest miedziane.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nie masz mnie pomocy we mnie i powinowaci też moi odstąpili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odejmuje od przyjaciela swego miłosierdzie, bojaźń Pańską opuszcza.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moi minęli mnie, jako potok, który prędko bieży po nizinach.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się boją śrzonu, przypadnie śnieg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Czasu, którego rozproszeni będą, zaginą, a skoro się zagrzeje, rozpłyną się z miejsca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Powikłały się szcieżki kroków ich, będą próżno chodzić i zaginą.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Obaczcie szcieżki Tema, drogi Saba, a poczekajcie trochę.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Zawstydzili się, iżem miał nadzieję, przyszli też aż do mnie, a wstydem okryli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Terażeście przyszli, a teraz widząc skaranie moje, boicie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Azam mówił: Przynieście mi i z majętności waszej podarujcie 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Abo: Wybawcie mię z ręki nieprzyjacielskiej i z ręki mocarzów wyrwicie 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Nauczcie mię, a ja będę milczał, a jeślim podobno czego nie umiał, nauczcie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Czemuście uwłoczyli mowam prawdy, gdyż nie masz żadnego z was, który by mię mógł strofować?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łajanie tylko mowę stroicie a na wiatr słowa wypuszczacie.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sierotę się targacie i staracie się wywrócić przyjaciela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jednak coście zaczęli, konajcie, nadstawcie ucha a obaczcie, jeśli kłamam.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Odpowiedzcie, proszę, bez swaru, a mówiąc to, co jest sprawiedliwo, osądźcie.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najdziecie w języku moim nieprawości ani w ustach moich głupstwo będzie brzmiało.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Bojowanie jest żywot człowieczy na ziemi a jako dni najemnicze, dni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niewolnik pragnie cienia i jako najemnik czeka końca prace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takem i ja miał miesiące próżne i nocy pracowite obliczałem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zasnę, rzekę: Kiedyż wstanę? I zasię będę czekał wieczora i będę napełnion boleści aż do mroku.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Ciało moje obleczone jest zgniłością i plugastwem prochu, skóra moja zeschła i pomarszczyła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moje przeminęły prędzej, niżli tkacz płótno obrzyna, i wytrawione są bez żadnej nadzieje.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Wspomni, iż żywot mój wiatrem jest i oko moje nie wróci się, aby widziało dobra,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mię ogląda wzrok człowieczy: oczy twoje na mię, a nie będzie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niszczeje obłok i przemija, tak który zstąpi do piekła, nie wynidzie.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się wróci więcej do domu swego, ani go dalej pozna miejsce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ja nie sfolguję ustam moim, mówić będę w udręczeniu ducha mego, będę się rozmawiał z gorzkością dusze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zażem ja jest morze abo wieloryb, żeś mię obtoczył ciemnicą?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rzekę: Pocieszy mię łóżko moje i ulży mi się, gdy będę z sobą mówił na pościeli mojej: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mię straszył przez sny i przez widzenia strachem strzęsiesz.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dusza moja obrała obieszenie a śmierć kości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Zwątpiłem, już więcej żyć nie będę: przepuść mi, boć nic nie są dni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jest człowiek, iż go wielmożysz? Abo co przykładasz ku niemu serce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Nawiedzasz go rano i natychmiast doświadczasz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 mi nie przepuścisz ani dopuścisz mi, abym przełknął ślinę moję?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Zgrzeszyłem, cóż ci uczynię, o stróżu ludzi? Czemuś mię postawił przeciwnym tobie i zstałem się ciężek sam sobie?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nie zgładzisz grzechu mego i czemu nie odejmujesz nieprawości mojej? Oto teraz w prochu zasnę: a jeśli mię rano poszukasz, nie będzie mię.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Baldad Suchites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pokądże takowe rzeczy mówić będziesz, a duch rozliczny mowy ust twoich?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Bóg podchodzi sąd? Abo wszechmogący wywraca sprawiedliwość?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synowie twoi zgrzeszyli jemu i opuścił je w ręce nieprawości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ty, jeśli rano wstaniesz do Boga, a będziesz się modlił Wszechmocnemu,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czystym i prostym będziesz chodził, zaraz ocuci ku tobie i spokojne uczyni mieszkanie sprawiedliwości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dalece, iż jeśli początki twoje były małe, i ostatki twoje rozmnożą się wielce.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Pytaj się bowiem starego wieku i dowiaduj się pilnie pamięci ojców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(wczorajszy bowiem jesteśmy i nie wiemy, że dni nasze na ziemi są jako cień),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cię nauczą, będąć mówić i z serca swego wypuszczą wymowy.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się może zielenić sitowie bez wilgotności? Abo rogozie uróść bez wody?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jest w kwieciu ani go ręką urwą, przed wszytkim zielem usycha.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drogi wszytkich, którzy zapominają Boga, i nadzieja obłudnika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upodoba mu się głupstwo jego, a jako pajęcza siatka ufanie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się podpierał domu swego, a nie ostoi się, będzie ji podpierał, a nie powstanie.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 się wilgotnym, niżli wznidzie słońce, a na wschodzie jego wynidzie latorosłka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gromadzie kamienia zagęści się korzenie jego i między kamieńmi mieszkać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go pożrze z miejsca swego, zaprzy się go i rzecze: Nie znam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to jest wesele drogi jego, aby zaś z ziemie inni się puścili.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nie odrzuci prostego ani poda ręki złośnikom,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się napełnią śmiechu usta twoje, a wargi twe wykrzykania.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cię mają w nienawiści, obleczeni będą wstydem, i przybytek niezbożnych nie będzie.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odpowiadając Job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Prawdziwie wiem, iż tak jest, a iż nie będzie usprawiedliwion człowiek przyrównany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Będzieli się z nim chciał spierać, nie będzie mu mógł odpowiedzieć jednego za tysiąc.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jest sercem i mocny siłą: kto się mu sprzeciwił, a miał pokój?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przeniósł góry, a nie wiedzieli ci, które wywrócił w zapalczywości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wzrusza ziemię z miejsca jej i słupy jej wstrzęsają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przykazuje słońcu i nie wschodzi, i gwiazdy zamyka jako pod pieczęcią,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rozciąga niebiosa sam i chodzi po wałach morskich,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czyni Wóz niebieski, Kosy i Baby, i gwiazdy południowe,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działa wielkie rzeczy i nieogarnione, i dziwy, którym nie masz liczby.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przyjdzie do mnie, nie ujźrzę go, jeśli odejdzie, nie zrozumiem,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spyta nagle, któż mu odpowie? abo kto rzec może: Przecz tak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Bóg, którego gniewowi żaden się oprzeć nie może i pod którym się zginają, którzy noszą okrąg.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tedy wielki jestem, abych mu odpowiadał a mówił słowy memi z 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Który, choćbych miał co sprawiedliwego, nie odpowiem, ale Sędziego mego prosić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mię wysłucha wzywającego, nie wierzę, żeby słyszał głos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wichrze bowiem zetrze mię i rozmnoży rany moje i bez przyczyny.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dopuszcza odpoczynąć duchowi memu i napełnia mię gorzkościami.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pyta o moc, namocniejszy jest, jeśli o prawość sądu, żaden nie śmie za mną dać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Będęli się chciał usprawiedliwić, usta moje potępią mię, jeśli się niewinnym pokażę, dowiedzie, żem nieprawym.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Choćbym też był prostym, tego samego nie będzie wiedzieć dusza moja i będę sobie tesknił z żywotem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jest, com mówił: I niewinnego, i niezbożnego on zniszcza!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biczuje, raz niech zabije, a z kaźni niewinnych niech się nie śmieje!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dana jest w ręce niezbożnika, oblicze sędziów jej zakrywa, a jeśli nie on jest, któż tedy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moje prędsze były niż zawodnik, uciekły, a nie widziały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Minęły jako łodzie jabłka niosące, jako orzeł lecący do żeru.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rzekę: Nie będę tak mówił: odmieniam twarz moję, a boleścią dręczon bywam.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Obawiałem się wszytkich uczynków moich, wiedząc, że nie przepuszczasz grzeszącemu.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i tak niezbożny jestem, czemużem próżno pracował?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omyty będę jako śnieżną wodą i łskniałyby się jako naczystsze ręce moje,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przecię w plugastwie omoczysz mię i będą się mną brzydzić szaty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człowiekowi, który mnie podobny jest, odpowiadać będę, ani który by zarówno ze mną u sądu mógł być słuchan.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masz, kto by obudwu mógł karać i położyć rękę swą na 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odejmie ode mnie laskę swoję, a strach jego niech mię nie straszy: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mówił a nie będę się go bał, bo bojąc się ani odpowiadać mogę.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Teskni sobie dusza moja w żywocie moim, puszczę przeciw sobie mowę moję, będę mówił w gorzkości dusze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Rzeknę Bogu: Nie potępiaj mię: pokaż mi, przecz mię tak sądzisz.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się dobrze tobie widzi, żebyś mię potwarzył i ucisnął mnie, robotę rąk twoich, a radę niezbożników wspomagał?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ty masz oczy cielesne, abo jako widzi człowiek i ty widzieć będziesz?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jako dni człowiecze dni twoje, a lata twoje są jako czasy ludzkie?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Żebyś się miał pytać o nieprawości mojej i dowiadować się o grzechu moim?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żebyś wiedział, żem nic niepobożnego nie czynił, gdyż nie masz żadnego, który by mógł wyrwać z ręki twojej?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twoje uczyniły mię i utworzyły mię wszytkiego wokoło, a tak mię nagle strącasz?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 proszę, że jako błoto uczyniłeś mię i w proch mię obrócisz.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nie jako mleko doiłeś mię a jako ser utworzyłeś 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Skórą i mięsem oblokłeś mię, kościami i żyłami pospinałeś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Żywot i miłosierdzie dałeś mi, a nawiedzenie twoje strzegło ducha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 to kryjesz w sercu twoim: wszakże wiem, iż wszytko pamiętasz.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zgrzeszył, a na godzinę przepuściłeś mi, Przeczże mi nie dopuścisz czystym być od nieprawości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jeśliż będę niezbożnym, biada mnie jest, a jeślim sprawiedliwym, nie podniosę głowy, nasycon utrapienia i nędze.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 pychy jako lwicę ułapisz mię, a wróciwszy się, dziwnie mię męczysz.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Wznawiasz przeciwko mnie świadki twoje i rozmnażasz gniew twój przeciw mnie a męki walczą na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Czemuś mię wywiódł z żywota, który bodajbym był zniszczał, żeby mię oko nie widziało?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Byłbym, jakobych nie był, z żywota przeniesiony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trocha dni moich nie skończy się wkrótce? Puść mię tedy, że trochę opłaczę boleść moję: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 niż pójdę i nie wrócę się, do ziemie ciemnej i okrytej mgłą śmierci,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ziemie nędze i ciemności, kędy cień śmierci, i nie masz rządu, ale wieczny strach przebywa.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Sofar Naamatczyk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Czyli który wiele mówi, nie będzie słuchał? Abo mąż wielomowny będzie usprawiedliwiony?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samemu będą milczeć ludzie, a gdy się z innych naśmiejesz, żaden cię nie przegada?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Mówiłeś bowiem: Czysta jest mowa moja, i jestem czysty przed oczyma twemi.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daj Boże, by z tobą Bóg mówił i otworzył usta swe tobie,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abyć okazał tajemnice mądrości a iż rozmaity jest zakon jego, abyś zrozumiał, że cię daleko na mniejsze rzeczy wyciąga, niżli zasługuje nieprawość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Podobno szlady Boże ogarniesz i prawie doskonale Wszechmocnego znajdziesz?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Wyższy jest niż niebo, a cóż uczynisz? Głębszy niżli piekło, a skądże poznasz?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Dłuższa niżli ziemia miara jego a szersza niż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wszytko wywróci abo w jedno ściśnie, kto się mu sprzeciwi?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bowiem zna próżność człowieczą, a widząc nieprawość, aza nie baczy?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próżny podnosi się w pychę a jako źrzebię osła leśnego mnima, że się urodził wolnym.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tyś umocnił serce twe i wyciągnąłeś ku niemu ręce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nieprawość, która jest w ręce twej, oddalisz od siebie, a nie zostanie niesprawiedliwość w przybytku twoim,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będziesz mógł podnieść oblicze twoje bez zmazy i będziesz stały, i nie będziesz się 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Zapomnisz też nędze; jako na wody, które upłynęły, wspominać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jasność południowa wznidzie tobie pod wieczór, a gdy się będziesz mnimał być zniszczonym, wznidziesz jako jutrzenka.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miał ufanie przełożywszy przed się nadzieję, a wkopany bezpiecznie spać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Odpoczywać będziesz, a nie będzie, kto by cię straszył, i będą prosić oblicza twego mnodzy.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oczy niezbożników ustaną i ucieczka od nich zginie, a nadzieja ich obrzydliwość dusze.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Job odpowiadając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Toście wy tedy sami ludzie a z wami umrze mądrość?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Też ci ja mam serce jako i wy, anim jest podlejszy niżli wy, bo któż tego nie wie, co wy wiecie?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z którego się naśmiewa przyjaciel jego jako ze mnie, będzie wzywał Boga i wysłuchawa go: naśmiewają się bowiem z prostoty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Kaganiec wzgardzony w myślach bogatych, nagotowany na czas zamierzony.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Pełne są przybytki zbójców, a śmiele Boga wzruszają, gdyż on dał wszytko w ręce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pytaj się bydła i nauczy cię, i ptastwa niebieskiego i okażeć.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ziemie, a odpowie tobie i będąć powiadać ryby morskie.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nie wie, że to wszytko ręka PANSKA uczyniła?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którego ręce dusza wszelkiej rzeczy żywej i duch wszelkiego ciała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ucho słów rozsądza, a podniebienie smaku jedzącego?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starych jest mądrość, a w długim wieku 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niego jest mądrość i moc, on ma radę i rozumienie.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zepsuje, nikogo nie masz, kto by zbudował, jeśli człowieka zamknie, nie masz nikogo, co by otworzył.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zatrzyma wody, wszytko wyschnie, a jeśli je wypuści, wywrócą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niego jest moc i mądrość, on zna i zwodzącego, i tego, którego zwodzą.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Przywodzi poradniki ku głupiemu końcowi i sędzie ku głupstwu.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 królewski rozwięzuje i biodra ich powrozem przepasuje.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 kapłany beze czci a przedniejsze pany podwraca,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odmieniając usta prawdziwych i naukę starych odejmując.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Wylewa wzgardę na książęta, tym, którzy byli potłumieni, lżej czyniąc.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głębokie rzeczy odkrywa z ciemności i wywodzi na światłość cień śmierci,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rozmnaża narody i traci je, a wywrócone w cale zaś postanawia,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odmienia serce książąt ludu ziemie i zwodzi je, że próżno chodzą, gdzie nie masz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Macać będą jako w ciemności, a nie w światłości, i uczyni, że będą błądzić jako pijani.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wszytko to widziało oko moje i słyszało ucho moje, i zrozumiałem każdą rzecz.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Wedle wiadomości waszej i ja wiem, i nie jestem niżli wy podlejszym.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wszakoż do Wszechmocnego mówić będę, chcę się z Bogiem gadać.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 pokazawszy, żeście wy budownicy kłamstwa i naszladownicy nauk przewrotnych.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byście byli lepiej milczeli, żeby was było miano za mądre.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Słuchajcież tedy strofowania mego a rozsądek ust moich pilnie obaczajcie.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BÓG potrzebuje waszego kłamstwa, żebyście za nim mówili zdrady?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Czyli się na osobę jego oglądacie a miasto Boga sądzić usiłujecie?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mu się podobać będzie, któremu nic tajno być nie może? Abo będzie oszukan jako człowiek waszemi zdradami?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was strofować będzie, bo się w skrytości oglądacie na osobę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Wnet skoro się ruszy, zatrwoży was, a strach jego przypadnie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Pamiątka wasza przypodobiona będzie popiołowi i obrócą się w błoto szyje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Pomilczcie trochę, że będę mówił, co mi kolwiek na myśl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targam ciało swe zębami mojemi a duszę swą noszę w rękach moich?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mię też zabił, w nim ufać będę, a wszakoż drogi moje przed obliczem jego strofować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będzie zbawicielem moim, bo nie przyjdzie przed oblicze jego żaden obłudnik.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mowy mojej, a gadki przyjmujcie w uszy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będę sądzon, wiem, że mię najdą sprawiedliwym.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jest, co by się dał sądzić ze mną? Niech przyjdzie: przecz milcząc niszczeję?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 tylko rzeczy nie czyń mi, a tedy się przed obliczem twoim nie skryję: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rękę twoję oddal ode mnie, a strach twój niech mię nie straszy.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Wzów mię, a ja odpowiem tobie, abo więc mówić będę, a ty mi odpowiadaj.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wiele mam nieprawości i grzechów, złości moje i występki ukaż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 kryjesz oblicze twoje i mnimasz mię być nieprzyjacielem twoim?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 listkowi, który wiatr porywa, pokazujesz moc swoję, źdźbło suche gonisz?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Piszesz bowiem przeciwko mnie gorzkości i chcesz mię zniszczyć grzechami młodości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Włożyłeś w pęto nogi moje i strzegłeś wszytkich szcieżek moich, i szladom nóg moich przypatrowałeś się: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jako zgniła rzecz zniszczeć mam a jako szata, którą mole jedzą.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urodzony z niewiasty, żywiąc przez czas krótki, napełnion bywa wielą nędz.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wychodzi jako kwiat i skruszony bywa a ucieka jako cień i nigdy nie trwa w tymże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masz za godną rzecz na takowego otwarzać oczy twoje i przywodzić go z sobą do sądu?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może czystym uczynić, który się począł z nasienia nieczystego? Izali nie ty, który sam jesteś?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Krótkie są dni człowiecze, liczba miesiąców jego u ciebie jest: zamierzyłeś granice jego, które nie będą mogły być przestąpione.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 malutko od niego, aby odpoczynął, aż przyjdzie pożądany, jako najemnika, dzień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Drzewo ma nadzieję, jeśli ucięte będzie, zaś bywa zielone, a gałązki jego puszczają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starzeje w ziemi korzeń jego i w prochu obumrze pień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zapach wody puści się i rozpuści gałęzie, jako gdy napierwej było wsadzone;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człowiek, gdy umrze i obnażony, i strawiony, proszę, kędy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gdyby wody wyszły z morza a rzeka ustawszy wyschła;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człowiek, gdy umrze, nie powstanie; aż się zetrze niebo nie ocuci się ani powstanie ze snu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mi to dał, abyś mię zakrył w piekle i zataił mię, ażby przeminęła zapalczywość twoja, i naznaczył mi czas, w którym byś na mię wspomniał?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mniemasz: umarły człowiek znowu żyć będzie? Po wszytkie dni, których teraz żołduję, czekam, aż przyjdzie odmienienie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Zawołasz mię, a ja odpowiem tobie, dziełowi rąk twoich podasz prawicę.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wprawdzie kroki moje policzył, ale przepuść grzechom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Zapieczętowałeś jako w worku przestępstwa moje, aleś uleczył nieprawość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Góra upadszy rozsypuje się, a skała przenosi się z miejsca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wydrążają kamienie, a powodzią znienagła ziemia się psuje: więc też takież człowieka zatracisz.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Umocniłeś go maluczko, aby wiecznie przeminął, odmienisz twarz jego i wypuścisz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zacni będą synowie jego, bądź też niezacni, nie zrozumie.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wszakoż ciało póki żyw, boleć będzie, a dusza jego nad samym sobą płakać będzie.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Elifaz Temańczyk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mądry odpowie, jakoby na wiatr mówiąc, i napełni gorącością żołądek swój?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Strofujesz słowy tego, który nie jest równy tobie, i mówisz, co tobie nie pomaga.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z ciebie jest, wypróżniłeś bojaźń i odjąłeś prośby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Nauczyła bowiem nieprawość twoja usta twoje i naszladujesz języka bluźniących.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Potępią cię usta twoje, a nie ja, i wargi twoje odpowiedzą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 się ty pierwszy człowiek narodził i przed pagórkamiś utworzon?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 słyszał radę Bożą, a mądrość jego niższa będzie niżli 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umiesz, czego byśmy nie umieli? Co rozumiesz, czego byśmy nie wiedzieli?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szedziwi, i dawni są między nami, daleko starszy niż ojcowie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wielka rzecz jest, aby cię Bóg pocieszył? Ale słowa twoje przewrotne tego bronią.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cię podnosi serce twoje, a jakoby wielkie rzeczy myśląc, zdumiałe masz oczy?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się nadyma przeciw Bogu duch twój, że wypuszczasz z ust twoich takowe mowy?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jest człowiek, żeby miał być niepokalanym a żeby się ukazał sprawiedliwym narodzony z niewiasty?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między świętymi jego żaden nie odmienny i niebiosa nie są czyste przed oczyma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daleko więcej obrzydły i niepożyteczny człowiek, który jako wodę pije nieprawość?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Okażęć, posłuchaj mię, com widział, toć 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Mądrzy wyznawają i nie tają ojców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samym dana jest ziemia, a obcy nie przeszedł przez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wszystkie dni niezbożnik się pyszni, a lat okrucieństwa jego nie jest pewna liczba.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Szum strachu zawżdy w uszach jego, a choć jest pokój, on się zawsze zdrady obawia.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wierzy, aby się mógł wrócić z ciemności do światła, oglądając się zewsząd na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ruszy ku nabyciu chleba, wie, iż nagotowan jest w ręce jego dzień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Straszyć go będzie frasunek, a ucisk obtoczy go wałem, jako króla, który się gotuje ku 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Wyciągnął bowiem na Boga rękę swoję i zmocnił się na wszechmocnego.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Bieżał przeciwko niemu wyciągnąwszy szyję i tłustym karkiem uzbroił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Okryła tłustość twarz jego a z boków jego sadło wisi.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Mieszkał w miastach opuściałych i w domiech pustych, które się w mogiły obróciły.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zbogaci się ani będzie trwała majętność jego, ani puści w ziemię korzenia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wynidzie z ciemności: płomień ususzy gałęzie jego i zniesion będzie duchem 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wierzył, próżno błędem zmamiony, żeby którą zapłatą miał być odkupiony.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Niżli się dni jego wypełnią, zginie i ręce jego uschną.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Zarażone będzie jako winnica w pierwszym kwieciu grono jego i jako oliwa zrucająca kwiat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zgromadzenie obłudnika niepłodne i ogień pożrze domy tych, którzy radzi biorą dary.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Począł boleść i urodził nieprawość, a żywot jego gotuje zdrady.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Job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często rzeczy takowe, cieszyciele przykrzy jesteście wy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będąż mieć koniec słowa wiatrowe? Aboć co jest przykro, jeślibyś mówił?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Mogłem i ja podobne wam rzeczy mówić: ale daj Boże, by była dusza wasza miasto dusze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Cieszyłbym i ja was mowami i kiwałbym głową moją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Posilałbych was usty swemi i ruszałbym wargami swemi, jakoby folgując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cóż mam czynić? Będęli mówił, nie ukoi się boleść moja, a jeśli będę milczał, nie odejdzie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ścisnęła mię boleść moja i wniwecz się obróciły wszytkie członki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Marzczki moje świadczą przeciwko mnie a powstawa fałsz, mówiący przeciw twarzy mojej, sprzeciwiając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 zapalczywość swą na mię, a grożąc mi zgrzytał na mię zębami swemi, nieprzyjaciel mój straszliwemi oczyma patrzał na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Otworzyli na mię usta swoje a wymawiając bili twarz moję, nasycili się mąk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Zamknął mię Bóg u nieprawego i wydał mię w ręce niezbożnych.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on kiedyś bogaty, z nagła starty jestem, ujął mię za szyję, złamał mię i postawił mię sobie jako za cel.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Obtoczył mię włóczniami swemi, zranił biodra moje, nie przepuścił, i wytoczył na ziemię wnętrzności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Posiekł mię raną na ranę, rzucił się na mię jako obrzym.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Uszyłem wór na skórę moję i okryłem popiołem ciało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Oblicze moje spuchnęło od płaczu a powieki moje zaćmiły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Tom cierpiał bez nieprawości ręki mojej, gdyżem miał czyste ku Bogu prośby.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Ziemio, nie okrywaj krwie mojej i niech w tobie nie najduje miejsca, gdzie by się miało kryć wołanie moje!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oto w niebie świadek mój, a wiaduk mój na wysokościach.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Wielomowni przyjaciele moi, do Boga kropi oko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Boże daj tak był sądzon mąż z Bogiem, jako bywa sądzon syn człowieczy z towarzyszem swoim.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mój umniejszy się, dni moje się skrócą, a tylko mi grób zostaje.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zgrzeszyłem, a w gorzkościach mieszka oko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 mię, Panie, i postaw mię wedle siebie, a czyjażkolwiek ręka niech walczy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ich oddaliłeś od karności, przetoż nie będą podwyższeni.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Łup obiecuje towarzyszom, a oczy synów jego ustaną.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 mię jako na przypowieść ludzką i jestem na przykład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Zaćmiło się od rozgniewania oko moje, a członki moje jako wniwecz obróciły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Zdumieją się sprawiedliwi nad tym, a niewinny na obłudnego powstanie.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trzymał sprawiedliwy drogę swoję a czysty rękoma przyczyni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tedy wszyscy nawróćcie się i przyjdźcie, i nie najdę między wami żadnego mądrego.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moje przeminęły, myśli moje rozerwane są, trapiąc serce moje,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 obróciły w dzień, a po ciemnościach zaś spodziewam się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czekać będę, piekło* jest domem moim i w ciemnościach usłałem łóżko moje. [komentarz Wujka: "abo grób"]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 zgniłości: Ojcem moim jesteś, matką moją i siostrą moją - robakom.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tedy teraz jest oczekiwanie moje, a cierpliwość moję, kto obaczywa?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nagłębszego piekła zstąpią wszytkie rzeczy moje: cóż mniemasz, że wżdy tam będę miał odpoczynienie?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Baldad Suchitczyk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dokądże słowa miotać będziecie? Wyrozumiejcie pierwej, toż mówmy.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poczytani jesteśmy jako bydło i zstaliśmy się smrodliwymi przed 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tracisz duszę swą w zapalczywości twojej, aza dla ciebie będzie opuszczona ziemia i przeniosą się skały z miejsca swego?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światło niezbożnego nie zagaśnie ani się będzie świecił płomień ognia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Światłość zaćmi się w przybytku jego i świeca, która nad nim jest, zagaśnie.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Ściśnione będą kroki siły jego a obali go rada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Uwikłał bowiem w sieci nogi swoje a w okach jej 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Poimana będzie w sidle stopa jego i rozpali się pragnienie przeciw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Skryta jest w ziemi łapica jego a samołówka jego na szcieżce.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Zewsząd go straszyć będą strachy i uwichlają nogi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umniejszy od głodu moc jego, zmorzenie niech przypadnie na kości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pożrze piękność skóry jego, niech strawi ramiona jego pierworodna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wyrwana będzie z przybytku jego ufność jego, a niech po nim depce, jako król, zginienie.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mieszkają w przybytku jego towarzysze onego, który nie jest, niech potrzęsą w przybytku jego siarką.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spodku korzenie jego niech uschnie, a z wierzchu niech będzie potarte żniwo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Pamiątka jego niechaj zginie z ziemie a imię jego niech nie będzie wspominane po ulicach.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Wypędzi go z światłości do ciemności i z świata go przeniesie.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nasienia jego ani pokolenia w ludu jego, ani żadnego szczątku w krainach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 dniem jego zdumieją się ostatni, a na pierwsze przypadnie 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tedy przybytki niezbożnego i to miejsce tego, który nie zna Boga.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Job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 trapicie duszę moję i przecieracie mię mowami?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dziesięćkroć zawstydzacie mię i nie wstydzicie się tłumiąc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aczem nie wiedział, ze mną będzie niewiadomość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wspinacie się przeciwko mnie i strofujecie mię zelżywościami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Wżdy teraz rozumiejcie, żeć mię Bóg nierównym sądem utrapił i biczami swemi opasał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wołać będę cierpiąc gwałt, a żaden nie usłyszy, krzyczeć będę, a nie masz, kto by sądził.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Drogę moję ogrodził i przejść nie mogę a na szcieżce mojej ciemności położył.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Złupił mię z sławy mojej i zjął koronę z głowy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Popsował mie zewsząd, i ginę, a jako wyrwanemu drzewu odjął nadzieję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Rozgniewała się na mię zapalczywość jego i tak mię miał jako nieprzyjaciela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Pospołu przyszli zbójcy jego i uczynili sobie drogę przez mię, i obiegli przybytek mój wkoło.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Bracią moją oddalił ode mnie a znajomi moi jako obcy odeszli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Opuścili mię bliscy moi a ci, którzy mię znali, zapamiętali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Komornicy domu mego i służebnice moje mieli mię jako obce i byłem w oczach ich jako cudzy.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Wołałem sługi mego, a nie odpowiedział, usty własnemi praszałem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Tchem moim brzydziła się żona moja i modliłem się synom żywota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też gardzili mną, a gdym od nich odszedł, uwłaczali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Brzydzili się mną niegdy poradnicy moi i kogom nabarziej miłował, brzydził się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skóry mojej po strawionym ciele, przyschła kość moja, a zostały tylko wargi około zębów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Smiłujcie się nade mną, smiłujcie się nade mną, aby wżdy wy, przyjaciele moi: boć mię ręka Pańska dotknęła!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mię przeszladujecie jako Bóg i najadacie się mięsa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mi to dał, aby napisane były mowy moje, kto by mi to dał, żeby je wyrysowano na księgach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rylcem żelaznym i na blasze ołowianej abo dłutem wyryto na skale?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bowiem, iż odkupiciel mój żywie, a w dzień ostateczny powstanę z ziemie: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 obleczon będę w skórę moję i w ciele moim oglądam Boga mego!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ujźrzeć mam ja isty i oczy moje oglądają, a nie inny, schowana jest ta nadzieja moja w zanadrzu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tedy teraz mówicie: Przeszladujmy go a korzeń słowa najdźmy przeciwko niemu?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Uciekajcie tedy od oblicza miecza, bo zemściciel nieprawości jest miecz: a wiedźcie, że jest sąd.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odpowiadając Sofar Nahamatczyk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myśli moje rozliczne następują jedna za drugą, a myśl się rozrywa.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Nauki, którą mię strofujesz, słuchać będę a duch wyrozumienia mego odpowie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wiem od początku, odtąd jako osadzon jest człowiek na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chwała niezbożnych krótka jest a wesele obłudnika jako mgnienie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wstąpi aż do nieba pycha jego, a głowa jego tykać się będzie obłoków: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gnój na końcu zginie, a którzy nań patrzyli, rzeką: Gdzież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sen odlatający znalezion nie będzie, przeminie jako widzenie nocne.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Oko, które go widziało, nie ujźrzy, ani nań więcej patrzyć będzie miejsce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jego będą starci ubóstwem a ręce jego oddadzą mu boleść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Kości jego będą napełnione występków młodości jego i z nim w prochu spać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słodka będzie złość w uściech jego, skryje ją pod język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Sfolguje jej i nie opuści jej, i będzie ją taił w gardle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 jego w żywocie jego obróci się w żółć żmijową wewnątrz.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Bogactwa, które pożarł, zwróci, a z brzucha jego Bóg je wyciągnie.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Głowę żmijową ssać będzie i zabije go język jaszczurcy.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(Niech nie ogląda źrzódeł rzeki, strumieniów miodu i masła.)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karan za wszytko, co działał, a przecię nie zniszczeje, według mnóstwa wynalazków swoich, tak też cierpieć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łamiąc obnażył ubogie, dom wydarł, a nie budował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się nasycił brzuch jego; a gdy będzie miał, czego żądał, otrzymać nie będzie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zostało z jedła jego i przeto nic nie zostanie z dóbr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nasyci, ściśnion będzie, będzie się pocił i wszelka boleść przypadnie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 się natkał brzuch jego, aby nań wypuścił gniew zapalczywości swej i dżdżył nań wojnę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uciekał przed bronią żelazną, a wpadnie na łuk miedziany.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Wyciągniony i wychodzący z poszew swoich a błyskający się w gorzkości swojej, pójdą i przyjdą nań straszliwi.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ciemności skryte są w tajnikach jego, pożrze go ogień, którego nie podniecają, będzie trapion zostawiony w przybytku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Odkryją niebiosa nieprawości jego, a ziemia powstanie przeciw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Odkryty będzie wynik domu jego, ściągniony będzie w dzień zapalczywości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ci jest dział człowieka niezbożnego od Boga i dziedzictwo słów jego od Pana.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Job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proszę, mów moich a czyńcie pokutę.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Znoście mię, a ja mówić będę, a po moich słowach, będzieli się zdało, śmiejcie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przeciwko człowiekowi jest gadanie moje, abych się słusznie smucić nie miał?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 na mię i zdumiejcie się a włóżcie palec na usta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gdy wspomnię, lękam się a wstrząsa drżenie ciało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tedy niepobożni żywią, podniesieni są i zmocnieni bogactwy?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Nasienie ich trwa przed nimi, bliskich gromada i wnuków przed ich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Domy ich przespieczne są i spokojne i nie masz rózgi Bożej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Krowa ich poczęła, a nie poroniła, jałowica się ocieliła, a płodu swego nie stradała.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Wychodzą dziatki ich jako trzody a maluczkie ich, igrając, skaczą.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Trzymają bęben i arfę i weselą się, przy głosie muzyki.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Prowadzą w dobrach dni swoje, a we mgnieniu oka do piekła zstępują.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mówili Bogu: Idź precz od nas! i wiadomości dróg twoich nie chcemy!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wszechmogący, żebyśmy mu służyli? A co nam pomoże, choć byśmy się mu modlili?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Wszakże, iż nie są w ręce ich dobra ich, rada niezbożnych niechaj będzie daleko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Ilekroć świeca niezbożników zgaśnie i przydzie na nie powódź, i rozdzieli boleści zapalczywości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jako plewy przed wiatrem i jako perz, który wicher rozwiewa.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 synom jego boleść ojcowską, a gdy odda, tedy pozna.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Ujźrzą oczy jego zabicie swe, a z zapalczywości wszechmogącego pić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co do niego należy o domie jego po nim, choćby liczba miesiąców jego była na poły ukrócona?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Boga będzie kto uczył rozumu, który wysokie sądzi?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umiera duży i zdrowy, bogaty i szczęśliwy.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Wnętrzności jego są pełne sadła, a kości jego napiły się szpiku.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umiera w gorzkości dusze, bez żadnej majętności: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się pospołu w prochu spać będą, a robacy okryją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wiem myśli wasze i wyroki nieprawe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mówicie: Gdzie jest dom książęcy a gdzie przybytki niezbożnych ludzi?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Zopytajcie kogożkolwiek z podróżnych, a doznacie, że on też to rozumie.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na dzień zatracenia chowają złego a na dzień zapalczywości wiedzion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będzie strofował przed nim drogę jego? A co czynił, kto mu odda?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do grobów wiedzion będzie, a w gromadzie umarłych czuć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Słodki był piaskowi kocytu a za sobą wszelkiego człowieka pociągnie, a przed sobą niezliczone.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tedy cieszycie mię próżno, gdyż wasza odpowiedź pokazała się być przeciwna prawdzie?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Elifaz Temanitczyk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człowiek może być przyrównan Bogu, choćby był nauki doskonałej?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 pożytek Bogu, jeśli sprawiedliwym będziesz? Abo co mu dajesz, jeśli będzie niepokalana droga twoja?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bojąc się strofować cię będzie i przyjdzie z tobą na sąd?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dla złości twojej wielkiej i nieskończonych nieprawości twoich?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Wziąłeś bowiem zastawę braciej twej bez przyczyny a nagie odzierałeś z odzienia.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podałeś wody spracowanemu a głodnemu odejmowałeś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mocy ramienia twego dzierżałeś ziemię, a mocniejszym będąc otrzymowałeś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Wdowy puściłeś próżne a ramiona sierot podrzuzgotałeś.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ogarniony jesteś sidłami i trwoży cię strach nagły.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mniemałeś, żeś nie miał oględać ciemności ani uciśnion być gwałtem wód wzbierających?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nie myślisz, iż Bóg wyższy jest niż niebo i nad wierzch gwiazd wywyższa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mówisz: A cóż Bóg wie? I jakoby przez mgłę sądzi.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Obłoki tajnikiem jego ani się rzeczam naszym przypatruje a około zawias niebieskich przechodzi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szcieżki wieków chcesz strzec, którą deptali mężowie złościwi?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są zniesieni przed swym czasem, a rzeka grunty ich wywróciła.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mówili Bogu: Idź precz od nas! A jakoby nie mógł nic uczynić Wszechmogący, ważyli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on był napełnił domy ich dobrami - których zdanie daleko niech będzie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Ujźrzą sprawiedliwi i weselić się będą a niewinny będzie im urągał.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nie podcięte jest podniesienie ich a ostatki ich ogień pożarł?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Zezwól mu tedy i miej pokój, a przez to będziesz miał pożytki nalepsze.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 z ust jego zakon, a połóż mowy jego w sercu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nawrócisz do Wszechmocnego, zbudowan będziesz i oddalisz nieprawość od przybytku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 za ziemię krzemień, a za krzemień strumienie złote.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Wszechmogący przeciwko nieprzyjaciołom twoim, i srebra nagromadzą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 Wszechmocnym rozkoszami opływać będziesz, i podniesiesz ku Bogu oblicze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go prosił i wysłucha cię, i śluby twoje oddasz.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Postanowisz rzecz i zstanie się tobie, a po drogach twoich będzie świecić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się poniży, będzie w sławie, a kto spuści oczy, ten zbawion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Niewinny zbawion będzie, a zbawion będzie w czystości rąk swoich.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Job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też w gorzkości jest mowa moja i ręka karania mego ociężała nad wzdychanie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Ktoby mi dał, abych poznał i nalazł go, i przyszedł aż do stolice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Przełożę przed nim sąd a usta moje napełnię łajaniem,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abych się dowiedział słów, które by mi odpowiedział, i wyrozumiał, co mi będzie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chcę, aby się ze mną spierał wielką mocą ani żeby mię przytłoczył ciężkością wielkości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przełoży sprawiedliwość przeciwko mnie, a sąd mój niech dojdzie do zwycięstwa.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Pójdęli na wschód słońca, nie widać go; jeśli na zachód, nie zrozumiem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 lewo, cóż uczynię? Nie uchwycę go. Jeśli się obrócę w prawo, nie ujźrzę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lepak wie drogę moję i doświadczył mię jako złota, które przez ogień przechodzi.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szladem jego szła noga moja, strzegłem drogi jego i nie zstępowałem z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przykazania ust jego nie odstępowałem a w zanadrzu moim skryłem słowa 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on bowiem jest, a żaden nie może odwrócić myśli jego: a dusza jego czegokolwiek chciała, to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wypełni nade mną wolą swoję i wiele innych rzeczy takowych ma pogotowiu.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dlategom zatrwożon jest od oblicza jego a patrząc nań jestem zjęty bojaźnią.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zmiękczył serce moje a Wszechmogący zatrwożył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nie zginął dla nadchodzących ciemności ani zakrył mrok oblicza mego.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Wszechmocnego nie są zakryte czasy, a którzy go znają, nie wiedzą dni jego. 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granice przenieśli, rozebrali trzody i paśli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Osła sierot zagnali i wzięli w zastawie wołu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Wywrócili drogę ubogich i ucisnęli społem ciche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jako dzicy osłowie na puszczy wychodzą na dzieło swoje: czując na łup, gotują chleb dzieciam.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Rolą nie swoję pożynają a winnicę tego, którego gwałtem ucisnęli, obierają.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nagie wypuszczają, wziąwszy szaty, którzy nie mają odzieży na zimnie,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dżdże górne polewają, a nie mając okrycia, obłapiają kamienie.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Gwałt uczynili odzierając sieroty, a ubogie pospólstwo złupili.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Nagim i bez odzienia chodzącym, i łaknącym wzięli kłosy.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kopami ich południowali, którzy wytłoczywszy prasy pragną.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Męże z miast do płaczu przywiedli i dusza zranionych krzyczała, a Bóg nie puści bez karania.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byli przeciwni światłości, nie wiedzieli dróg jej ani się wrócili szcieżkami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naraniej wstawa mężobójca, zabija nędznego i ubogiego, a w nocy będzie jako złodziej.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 cudzołożnika strzeże ciemności, mówiąc: Nie ujźrzy mię oko, i zakryje oblicze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Podkopywa w ciemności domy, jako się byli za dnia zmówili i nie znali światła.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prędko pokaże zorza, mają ją za cień śmierci: i tak w ciemności jako w jasności 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Lekczejszy jest niż wierzch wody, niech będzie przeklęta część jego na ziemi i niech nie chodzi po drodze winnic;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przejdzie do wielkiego gorąca z wód śnieżnych, a grzech jego aż do piekła,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go zapamięta miłosierdzie, słodkość jego robacy, niech nie będzie w spominaniu, ale niech skruszon będzie jako drzewo nieużyteczne.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spasł niepłodną, która nie rodzi, a wdowie dobrze nie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Ściągnął mocne w mocy swojej, a gdy wstanie, nie będzie wierzył żywotowi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mu Bóg miejsce do pokuty, a on go źle używa na pychę, a oczy jego są na drogach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Podniesieni są na chwilę, a nie ostoją się i poniżeni będą jako wszytkie rzeczy, i będą zniesieni, a jako wierzchy kłosów starci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jeśliż tak nie jest, któż może na mię dowieść, żebym skłamał, i położyć przed Bogiem słowa moje?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Baldad Suchtczyk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 i strach u onego jest, który czyni zgodę na wysokościach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jest liczba żołnierzów jego? I nad kim nie wznidzie światło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usprawiedliwion być może człowiek przyrównany Bogu abo się czystym okazać urodzony z niewiasty?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 księżyc nie świeci, i gwiazdy nie są czyste przed oczyma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daleko więcej człowiek - zgniłość, i syn człowieczy - robak?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Job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Czyimżeś pomocnikiem? Aza nie słabego? I podpierasz ramię tego, który nie jest mocny?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Komuś dał radę? Podobno onemu, który nie ma mądrości, a roztropność swą okazałeś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Jakoś chciał uczyć? Aza onego, który uczynił tchnienie?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Obrzymowie wzdychają pod wodami, i ci, którzy mieszkają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Nagie jest piekło przed nim i nie masz żadnej nakrywki u zatracenia.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rozściąga Północny kraj na próżnym miejscu i zawiesza ziemię na niczym,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zawięzuje wody w obłokach swoich, aby zaraz nie wypadły na dół,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trzyma twarz stolice swej, a rościąga nad nią mgłę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Obtoczył granice wodam, aż się skończą światło i 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Słupy niebieskie trzęsą się i lękają się na kinienie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Mocą jego nagle się morza zebrały, a roztropność jego poraziła hardego.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jego przystroił niebiosa, a za sprawą ręki jego wywiedzion jest wąż zawiły.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to po części mówiło się z dróg jego, a gdy żeśmy ledwie małą kroplę mowy jego słyszeli, któż będzie mógł patrzyć na grom wielkości jego?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Przydał też Job, wziąwszy przypowieść swą,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Żywie Bóg, który odjął sąd mój, i Wszechmocny, który do gorzkości przywiódł duszę moję,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póki zstaje tchu we mnie i ducha Bożego w nozdrzach moich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mówić usta moje nieprawość ani język mój będzie rozmyślał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tego Boże, abych was miał za sprawiedliwe, aż ustanę - nie odstąpię od niewinności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Usprawiedliwienia mego, któregom się jął trzymać, nie puszczę się: bo mię nie winuje serce moje we wszytkim żywocie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Nieprzyjaciel mój niech będzie jako niezbożnik, a sprzeciwnik mój jako złośnik.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za nadzieja jest obłudnika, jeśli łakomie wydziera, a Bóg nie wybawia duszę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Bóg usłyszy wołanie jego, gdy nań przyjdzie ucisk?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się będzie mógł w Wszechmocnym kochać i wzywać Boga na każdy czas?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Nauczę was przez rękę Bożą, co ma Wszechmocny i nie zataję.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 wszyscy wiecie, a czemuż bez przyczyny mówicie próżne rzeczy?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jest część człowieka niezbożnego u Boga i dziedzictwo gwałtowników, które od Wszechmocnego wezmą.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rozmnożą synowie jego, pod mieczem będą, a wnukowie jego nie najedzą się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zostaną z niego, będą pogrzebieni w zatraceniu, a wdowy jego płakać nie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nanosił srebra jako ziemie i szat nasprawował jako błota,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nasprawujeć wprawdzie, ale sprawiedliwy obłóczyć się w nie będzie a niewinny srebro dzielić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dom swój jako mól i jako stróż kuczkę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gdy zaśnie, nic z sobą nie weźmie, otworzy oczy swe, a nic nie najdzie.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Ujmie go niedostatek jako woda, w nocy przypadnie nań burza.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Pochwyci go wiatr parzący i zniesie, i jako wicher porwie go z miejsca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spuści nań i nie przepuści: z ręki jego uciekając uciekać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Ściśnie nad nim ręce swoje i będzie krzyczał nad nim, patrząc na miejsce jego.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 srebro początki żył swoich i złoto ma miejsce, gdzie je spuszczają.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Żelazo z ziemie biorą, a kamień od gorącości rozpuszczony w miedź się obraca.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Zamierzył czas ciemnościam i koniec wszech rzeczy on upatruje, kamień też mroku i cień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Rozdziela strumień od ludu pielgrzymującego, tych, których zapomniała noga niedostatecznego człowieka i bezdrożnych.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Ziemia, z której się rodził chleb na swym miejscu, od ognia podwrócona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Miejsce safiru kamienie jego, a breły jego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Szcieżki ptak nie widział ani na nie pojźrzało oko sępowe.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deptali jej synowie kramarscy ani przeszła po niej lwica.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krzemień ściągnął rękę swoję, wywrócił z korzenia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skałach wykował strumienie i wszelką rzecz drogą widziało oko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Głębokości też rzek wybadał, i rzeczy tajemne na światłość wywiódł.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mądrość gdzie bywa naleziona i które jest miejsce rozumu?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 człowiek ceny jej ani bywa naleziona w ziemi rozkosznie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Otchłań mówi: Nie masz jej we mnie; a morze powiada: Nie masz jej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dadzą złota szczerego za nie ani odważą srebra za odmianę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porównana z nakrapianemi farbami Indyjskimi ani z kamieniem sardonychem nadroższym abo z safirem.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zrówna z nią złoto ani kryształ, ani będą zamienione za nię naczynia złote.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Wysokie i wyniosłe rzeczy nie będą spomienione ku przyrównaniu jej, ale wyciągana bywa mądrość z skrytości.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zrówna z nią topazjus z Etiopijej ani jej przyrównają do naczystszej farby.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Skądże tedy mądrość pochodzi i które jest miejsce rozumu?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Skryta jest od oczu wszytkich żywiących, ptacy też niebiescy nie wiedzą o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Zatracenie i śmierć rzekły: Uszyma naszemi słyszeliśmy sławę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rozumie drogę jej i on wie miejsce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bowiem widzi kraje świata i na wszytko, co jest pod niebem, patrzy.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uczynił wiatrom wagę i wody zawiesił pod miarą.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stanowił dżdżom prawa i drogę nawałnościam szumiącym,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ją widział i opowiedział, i nagotował, i wyszladował,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człowiekowi: Oto bojaźń Pańska, ta jest mądrość, a wiarować się złego - rozum.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Przydał też Job, biorąc przypowieść swą,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mi to dał, abych był wedle dawnych miesiąców, wedle dni, których mię Bóg strzegł,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świeciła świeca jego nad głową moją a przy świetle jego chodziłem w ciemności?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Jakom był za dni młodości mojej, gdy potajemnie Bóg był w przybytku moim,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Wszechmocny był ze mną a około mnie dzieci moje,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umywał nogi moje masłem a skała wylewała mi źrzódła oliwy,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wychodził do bramy miejsckiej, a na ulicy gotowano mi stolicę?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Widzieli mię młodzieńcy i kryli się, a starcy, powstawszy, 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przestawali mówić i kładły palec na usta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Przełożeni głos swój hamowali, a język ich przylegał do ich podniebienia.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 słuchające błogosławiło mię a oko widzące świadectwo mi dawało.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żem wybawiał ubogiego krzyczącego i sierotę, która nie miała pomocnika.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Błogosławieństwo tego, który miał zginąć, na mię przychodziło, a serce wdowy cieszyłem.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Obłóczyłem się w sprawiedliwość i przyodziewałem się jako szatą i koroną sądem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okiem ślepemu, a nogą chromemu.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ojcem ubogich, a sprawy, którejem nie wiedział, pilniem się wywiadował.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Kruszyłem szczęki przewrotnika a z zębów jego wydzierałem korzyść.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mówiłem: W gniazdku moim umrę a jako palma rozmnożę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Korzeń mój otworzon jest podle wody a rosa będzie trwać w żęciu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Sława moja zawżdy się odnawiać będzie a łuk mój w ręce mojej będzie się poprawiał.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mnie słuchali, czekali wyroku, a pilnie słuchając, milczeli na radę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śmieli nic przydawać do słów moich i na nie kropiła wymowa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Oczekawali mię jako deszczu a usta swe otwarzali jako na deszcz pozdny.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kiedy się uśmiechał do nich, nie wierzyli, a światłość twarzy mojej nie padała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chciał iść do nich, siadałem pierwszy, a chociem siedział jako król wokoło stojącym w wojsku, byłem przecię pocieszycielem smutnych.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śmieją się ze mnie młodszy w leciech, których ojców nie rozumiałem godnych kłaść ze psy trzody mojej,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moc rąk u mnie za nic nie była i zdali się samego żywota być niegodni,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niedostatku i od głodu niepłodni, którzy gryźli na puszczy, zabrudzeni od nędze i mizeryjej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jadali chwast i skóry drzew, i korzenie jałowcowe było ich pokarmem;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na dolinach to porywając, gdy co naleźli, do niego z wołaniem bieżeli;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pustych łożach potoków mieszkali i w jamach ziemnych albo na drzastwie,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między takowymi się weselili i pod cierniem być za rozkosz sobie mieli: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głupich i podłych i na ziemi zgoła się nie ukazujący.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obróciłem się w piosnkę ich i zstałem się im przypowieścią.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Brzydzą się mną a daleko ode mnie uciekają i nie wstydzą się plwać na oblicze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Sajdak bowiem swój otworzył i utrapił mię, i włożył wędzidło w usta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prawej stronie wschodu powstały wnet nędze moje, podwrócili nogi moje i ścisnęli jako wałmi szcieżkami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Rozkopali drogi moje, zasadzki na mię czynili i przemogli, a nie był, kto by dał pomoc.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Jakoby przebiwszy mur i otworzywszy drzwi przypadli na mię, i stoczyli się na nędze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Wniwecz jestem obrócony: odjąłeś jako wiatr pożądanie moje i jako obłok przeminęło zdrowie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we mnie samym więdnie dusza moja i opanowały mię dni 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nocy wiercą boleści kość moję, a ci, którzy mię jedzą, nie śpią.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mnóstwa ich kazi się odzienie moje i jako obojczykiem szaty opasali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przyrównan błotu i zstałem się podobnym perzowi i popiołowi.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Wołam do ciebie, a nie wysłuchawasz mię, stoję, a nie patrzysz na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Odmieniłeś mi się w okrutnego a w twardości ręki twojej sprzeciwiasz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Podniosłeś mię i jako na wietrze postawiwszy, uderzyłeś mię duże o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mię podasz śmierci, gdzie jest postanowiony dom wszelkiemu żywiącemu.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nie ku wyniszczeniu ich ściągasz rękę twoję, a jeśli upadną, sam zbawisz.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Płakałem kiedyś nad onym, który był utrapiony, i użaliła się dusza moja ubogiego.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Czekałem dobra, a przyszło na mię złe, czekałem światłości, i wypadły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Wnętrzności moje wezwrzały bez żadnego odpoczynku, ubieżały mię dni 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Chodziłem żałosny bez zapalczywości, powstawszy w gromadzie, wołałem.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bratem smoków i towarzyszem strusów.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Sczerniała skóra moja na mnie i kości moje wyschły od upalenia.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Arfa moja obróciła się w żałobę i organy moje w głos płaczących.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Uczyniłem przymierze z oczyma swemi, abych ani pomyślał o pannie.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co by za część we mnie miał Bóg z wierzchu a dziedzictwo wszechmocny z wysokości?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jest zatracenie złośnikowi, a oddalenie czyniącym niesprawiedliwość?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on nie upatruje dróg moich i nie liczy wszytkich kroków moich?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żem chodził w marności i kwapiła się na zdradę noga moja,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mię zważy na wadze sprawiedliwy i niechaj Bóg pozna prostotę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 krok mój ustąpił z drogi i jeśli za oczyma memi chodziło serce moje, i jeśli do rąk moich przylnęła zmaza: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sieję, a inszy niechaj je, a naród mój niech będzie wykorzeniony.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 zwiedzione serce moje dla niewiasty i jeślim był na zdradzie u drzwi przyjaciela mego,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żona moja nierządnicą innego i niech się inni nad nią schylają.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to jest wielki grzech i nieprawość hawiększa,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ogień aż do zguby pożerający i wszytkie rodzaje wykorzeniający.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zbraniał się dać sądzić z sługą moim abo z służebnicą, gdy się prawowali ze mną: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co bym czynił, gdy Bóg na sąd powstanie, a gdy spyta, co mu odpowiem?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 żywocie uczynił mię, który i onego sprawił, i utworzył mię w żywocie jeden?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odmówił ubogim, czego chcieli, i oczom wdowinym kazałem czekać,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jadał sztukę moję sam, a nie jadła sierota z niej: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(bo od dzieciństwa mego rosło ze mną użalenie i z żywota matki mojej wyszło ze mną);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gardził ginącym, przeto że nie miał suknie, i ubogim bez odzienia,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mi nie błogosławiły boki jego i od wełny owiec moich zagrzał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podniósł na sierotę rękę moję, chociam widział, żem był wyższym w bramie: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odpadnie ramię moje od stawu swego, a ręka moja niech się połamie z kościami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bowiem, jako wałów nadętych nade mną, bałem się Boga i nie mogłem znosić ciężaru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rozumiał złoto być siłą moją, a szczeremu złotu rzekłem: Ufanie moje!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się kochał dla wielą bogactw moich a że barzo wiele nalazła ręka moja,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widział słońce, gdy się świeciło, i księżyc jasno idący,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radowało się w tajemności serce moje, i całowałem rękę moję usty memi: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jest nieprawość nawiętsza i zaprzenie przeciw Bogu nawyższemu;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się radował z upadku tego, który mię nienawidział, i weseliłem się, że go nieszczęście potkało;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nie wydawał ku grzeszeniu gardła mego, abym żądał przeklinając duszę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mówili mężowie przybytku mego: Kto by dał z mięsa jego, abyśmy się nasycili?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domem nie stał przychodzień, drzwi moje podróżnemu otworzone były;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zakrywał grzech mój jako człowiek i kryłem w zanadrzu moim nieprawość moję,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się uląkł zgraje wielkiej i ustraszyła mię wzgarda bliskich, a nie radszym milczał anim wychodził ze drzwi: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mi dał słuchacza, aby żądzą moję słyszał Wszechmogący, a księgi napisał ten, który sądzi,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abych je nosił na ramieniu swoim, a włożył je na się jako wieniec.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każdym kroku moim będę je czytał i jako książęciu będę je ofiarował.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przeciwko mnie ziemia moja woła, a z nią zagony jej płaczą,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owoce jej jadł bez pieniędzy i trapiłem duszę oraczów 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pszenice niech mi się rodzi oset, a miasto jęczmienia ciernie.</w:t>
      </w:r>
      <w:r>
        <w:t xml:space="preserve"> 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zaniechali ci trzej mężowie odpowiadać Jobowi, że się sobie zdał być sprawiedliwym.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obruszył się, i rozgniewał się barzo Eliu, syn Barachel, Buzytczyk, z rodu Ram: a rozgniewał się na Joba, przeto że się sprawiedliwym być powiadał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przyjacioły jego rozgniewał się dlatego, że nie naleźli słusznej odpowiedzi, ale tylko potępiali Joba.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Eliu oczekawał Joba mówiącego, przeto iż starszy byli, którzy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obaczył, że trzej odpowiedzieć nie mogli, rozgniewał się barzo.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odpowiadając Eliu, syn Barachel, Buzytczyk, rzekł: Jestem młodszy laty, a wyście starszy, przeto zwiesiwszy głowę wstydziłem się oznajmić wam zdania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się spodziewał, że dłuższy wiek mówi, a mnóstwo lat naucza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Ale, jako widzę, Duch jest w ludziach, a natchnienie Wszechmocnego daje 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 mądrzy długowieczni ani starszy rozumieją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będę mówił: Słuchajcie mię, okażę wam ja też mądrość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Czekałem bowiem mów waszych, słuchałem roztropność waszę, pókiście się spierali mowami,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pókim rozumiał, żeście co mówili, uważałem: ale jako widzę, nie masz, kto by mógł strofować Joba i kto by z was odpowiedział na słowa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Byście snadź nie rzekli: Naleźliśmy mądrość, Bóg go porzucił, nie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mi nie mówił, a ja nie według mów waszych będę mu odpowiadał.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Zlękli się ani więcej nie odpowiadali i odjęli od siebie wymowy.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Gdyżem tedy czekał, a nie mówili, stanęli, a więcej nie odpowiadali.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Odpowiem ja też część moję i ukażę umiejętność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jest pełen słów i ściska mię duch żywota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brzuch mój jako moszcz bez oddechu, który łagwice nowe rozsadza.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mówił a wytchnę malutko, otworzę wargi moje i odpowiem.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będę miał względu na osobę męża, a Boga z człowiekiem równać nie będę,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wiem, jako długo trwać będę, a jeśli mię w rychle weźmie Stworzyciel mój.</w:t>
      </w:r>
      <w:r>
        <w:t xml:space="preserve"> 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tedy, Jobie, wymów moich a przyjmi do uszu wszystkie mowy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otworzył usta moje, niech mówi język mój w podniebieniu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szczerego serca mego mowy moje a czyste zdanie wargi moje mówić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Boży uczynił mię i natchnienie Wszechmocnego ożywiło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Możeszli, odpowiedz mi, a stań przeciwko twarzy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 mnie, jako i ciebie, Bóg uczynił i z tegoż błota jam też jest utworzon.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dziw mój niechaj cię nie straszy a wymowa moja niech ci nie będzie ciężka.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Mówiłeś tedy w uszy moje i słyszałem głos słów twoich: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ja czysty i bez grzechu, niepokalany i nie masz we mnie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wynalazł na mię żałoby, przetoż miał mię za nieprzyjaciela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Wsadził w pęta nogi moje, przestrzegał wszytkich szcieżek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tedy jest, w czymeś nie jest usprawiedliwiony; odpowiem ci, że więtszy jest Bóg niżli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Spierasz się przeciwko niemu, żeć nie na wszytkie słowa odpowiedział?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 ci mówi Bóg, a drugi raz tegoż nie powtarza.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sen w widzeniu nocnym, gdy przypada twardy sen na ludzie i śpią na łóżku,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otwarza uszy mężów a ćwicząc je naucza karności,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odwiódł człowieka od tego, co czyni, i wybawił go od pychy,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wyrywając duszę jego od skażenia a żywot jego, aby nie przyszedł na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Karze też boleścią na łożu i wszystkie kości jego wysusza.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Brzydki mu się zstaje w żywocie jego chleb i duszy jego - jedło pierwej pożądane.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Wyschnie ciało jego i kości, które okryte były, odkryją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Przybliżyła się ku skażeniu dusza jego a żywot jego do śmiertelnych.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Będzieli zań Anjoł mówił jeden z tysięcy, aby opowiedział człowieczą sprawiedliwość,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smiłuje się nad nim i rzecze: Wybaw go, aby nie zstąpił do skażenia: nalazłem, w czym mu mam być miłościw.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Wyniszczało ciało jego od karania, niech się wróci do dni młodzieństwa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się modlił Bogu i ubłagany mu będzie, i ogląda oblicze jego z weselem, i odda człowiekowi sprawiedliwość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Wejźrzy na ludzie i rzecze: Zgrzeszyłem i prawdziwiem wykroczył, a jakom był godzien, nie odniosłem.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Wybawił duszę swoję, aby nie szła na zatracenie, ale żywiąc światłość widziała.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wszytko to Bóg sprawuje po trzykroć na każdym,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odwiódł dusze ich od skażenia, a oświecił światłością żywiących.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Obaczże, Jobie, a słuchaj mię, a milcz, gdy ja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masz co mówić, odpowiedz mi, mów: bo chcę, abyś się okazał sprawiedliwym.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nie masz, słuchajże mię, milcz, a nauczę cię mądrości.</w:t>
      </w:r>
      <w:r>
        <w:t xml:space="preserve"> 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Rozprawując tedy Eliu też i to 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mądrzy, słów moich a nauczeni posłuchajcie 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 bowiem słów doświadcza, a gardło smakowaniem jedło rozeznawa.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 obierzmy sobie a obaczmy między sobą, co jest lepszego.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Job mówił: Jestem sprawiedliwym, a Bóg wywrócił sąd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sądzeniu moim bowiem kłamstwo jest, gwałtowna strzała moja bez żadnego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Któryż jest mąż jako Job, który pije urąganie jako wodę,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chodzi z czyniącymi nieprawość i nakłada z mężami niezbożnymi?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bowiem: Nie będzie się podobał mąż Bogu, chociaby z nim bieżał.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mężowie rozumni, słuchajcie mię: Uchowaj Boże, aby miała być w Bogu niezbożność a w Wszechmocnym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dzieło człowiecze odda mu a według drogi każdego odpłaci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bowiem Bóg nie potępi bez przyczyny ani Wszechmocny wywróci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Kogoż inszego przełożył nad ziemią abo kogo postawił nad światem, który stworzył?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obróci kniemu serce swoje, ducha jego i dech ksobie pociągnie.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Ustanie zaraz wszelkie ciało i człowiek w popiół się nawróci.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jeśli masz rozum, słuchaj, co się mówi, a przyjmuj w uszy głos wymowy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który nie miłuje sądu, uzdrowion być może? A jakoż ty onego, który sprawiedliwy jest, tak potępiasz?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mówi królowi: Zbiegu! który zowie książęta niezbożnemi,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 ma względu na osoby książąt ani zna tyrana, gdy się prawuje z ubogim: bo wszyscy są dziełem rąk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Nagle umrą, a o północy strwożą się ludzie, i przejdą, i zniosą gwałtownika bez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bowiem jego nad drogami człowieczemi i wszystkie kroki ich obacza.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ciemności i nie masz cienia śmierci, aby się tam skryli, którzy broją 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bowiem więcej jest w mocy człowieczej, żeby przyszedł do Boga na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Zetrze wielu i bez liczby, a insze postawi miasto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 bowiem uczynki ich i przetoż przywiedzie noc, i będą potarci.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niezbożniki poraził je na miejscu widzących,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jakoby na urząd odstąpili od niego i wszytkich dróg jego zrozumieć nie chcieli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przywiedli do niego wołanie ubogiego a żeby słyszał głos ubogich.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on da pokój, któż jest, co by potępił? Gdy zakryje oblicze, któż nań patrzyć będzie i na narody, i na wszytkie ludzie?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czyni, aby królował człowiek obłudny, dla grzechów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Iżem ja tedy mówił do Boga, tobie też nie zabronię.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zbłądził, ty mię naucz, jeślim nieprawie mówił, więcej nie przydam.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jej Bóg od ciebie pożąda, żeć się nie podobała? Tyś bowiem począł mówić, a nie ja: ale jeśli wiesz co lepszego, mów!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rozumni niech mówią do mnie, a mądry mąż niechaj mię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Job głupie mówił i słowa jego nie pokazują 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 mój, niech będzie próbowan Job aż do końca, nie przestawaj od człowieka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przydaje do grzechów swoich bluźnierstwo, między nami tymczasem niechaj ściśnion będzie, a tedy niech na sąd wyzowie Boga mowami swemi.</w:t>
      </w:r>
      <w:r>
        <w:t xml:space="preserve"> 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Eliu tedy to zaś 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Azać się słuszna widzi myśl twoja, żeś mówił: Jestem sprawiedliwszy niżli Bóg?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powiedział: Nie podoba się tobie, co jest prawego; abo co tobie pomoże, jeśli ja zgrzeszę?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ja odpowiem mowam twoim i przyjaciołom twoim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Pojźrzy w niebo a obacz i przypatrz się powietrzu, że wyższe nad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zgrzeszysz, cóż mu zaszkodzisz? A jeśli się rozmnożą nieprawości twoje, cóż uczynisz przeciwko niemu?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sprawiedliwie czynić będziesz, cóż mu darujesz abo co z ręki twojej weźmie?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Człowiekowi, który tobie podobny jest, zaszkodzi bezbożność twoja a syna człowieczego wspomoże sprawiedliwość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mnóstwa potwarców wołać będą i będą narzekać dla mocy ramienia okrutników.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rzekł: Gdzież jest Bóg, który mię uczynił, który dał pieśni w nocy?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uczy więcej nad bydlęta ziemskie i nad ptastwo niebieskie ćwiczy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wołać będą, a nie wysłucha dla pychy złych.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próżno tedy Bóg wysłucha i Wszechmocny w każdego sprawę wejźrzy,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rzeczesz: Nie baczy! sądź się przed nim a poczekaj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bowiem nie używa zapalczywości swojej ani się barzo mści 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Job próżno otwarza usta swe i bez umiejętności rozmnaża słowa.</w:t>
      </w:r>
      <w:r>
        <w:t xml:space="preserve"> 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Przydawając też Eliu to 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Poczekaj mię mało i okażęć: bo jeszcze mam co o Bogu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Powtórzę umiejętność moję od początku a dowiodę, iż Stworzyciel mój jest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zaiste bez kłamstwa mowy moje i doskonała umiejętność pokaże się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możnych nie odrzuca, ponieważ i sam jest możny.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zbawia niezbożnych, a sąd ubogim dawa.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odwróci od sprawiedliwego oczu swoich i króle na stolicy sadza na wieki, a oni bywają wywyższeni.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będą w okowach i związani powrozami ubóstwa,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pokaże im uczynki ich i złości ich, że byli gwałtownicy.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Odsłoni też ucho ich, aby karał, i będzie mówił, aby się nawrócili od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usłuchają i strzec będą, wypełnią dni swoje w dobrach i lata swoje w sławie,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nie usłuchają, przejdą przez miecz i będą zniszczeni w głupstwie.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 i chytrzy wzruszają gniew Boży ani wołać będą, gdy ich powiążą.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Umrze w zaburzeniu dusza ich i żywot ich między niewieściuchami.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Wyrwie ubogiego z ucisku jego i odkryje w kłopocie ucho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wybawi cię z dziury ciasnej barzo szeroko i która nie ma pod sobą fundamentu, a odpoczynienie stołu twego będzie pełne tłustości.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Sprawa twoja jako niezbożnego osądzona jest, sprawę i sąd odniesiesz.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Niechajże cię tedy gniew nie zwycięża, abyś kogo ucisnął, ani mnóstwo darów niech cię nie nachyla.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Złóż wielkość swą bez kłopotu i wszystkie duże w 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przewłaczaj nocy, aby wstąpili ludzie miasto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Strzeż, abyś nie ustąpił ku nieprawości: boś tej począł naszladować po nędzy.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wysoki w mocy swojej, a żaden mu nie jest podobny między zakonodawcami.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będzie mógł wybadać drogi jego? Abo kto mu rzec może: Uczyniłeś nieprawość?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Pomni, że nie znasz sprawy jego, o której śpiewali mężowie.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ludzie go widzą, każdy patrzy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wielki, przewyższający umiejętność naszę, liczba lat jego nieoszacowana.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odejmuje krople dżdżowe a wylewa gwałtowne dżdże na kształt wirów;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z obłoków płyną, które okrywają wszytkie rzeczy z wierzchu.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 chciał rozciągnąć obłoki jako namiot swój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błyskać światłem swoim z wierzchu i brzegi morskie okryje.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przez te sądzi narody i daje pokarm wiele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rękach kryje światłość i każe jej, aby zasię przyszła.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 o niej przyjacielowi swemu, że osiadłość jego jest, ażeby mógł przyść do niej.</w:t>
      </w:r>
      <w:r>
        <w:t xml:space="preserve"> 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zlękło się serce moje i zruszyło się z miejsca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słuchania w strachu głosu jego i dźwięku z ust jego wychodzącego.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wszytkie niebiosa on przegląda, a światłość jego nad granicami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dźwięk ryczeć będzie, zagrzmi głosem wielkości swej, a nie będzie dościgniony, gdy usłyszan będzie głos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Zagrzmi Bóg głosem swym dziwnie, który czyni rzeczy wielkie a nie wybadane,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każe śniegowi, aby spadał na ziemię, i dżdżom zimy i gwałtownemu dżdżowi mocy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 ręce wszystkich ludzi znaczy, aby każdy znał sprawy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Wnidzie źwierz do jamy i w legowisku swoim mieszkać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gwiazd południowych wynidzie burza, a od Wozu niebieskiego zimno.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Bóg wieje, zsiada się lód i zasię szeroko się rozlewają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Zboże pragnie obłoków, a obłoki rozpuszczają światło swoje;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obchodzą w koło, gdziekolwiek je wola sprawującego wiedzie, ku wszytkiemu, co im każe na okręgu ziemie,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 w jednym pokoleniu, chocia w ziemi swojej, choć na którymkolwiek miejscu miłosierdzia swego naleźć je rozkaże.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tego, Jobie, stój a przypatruj się dziwnym sprawom Bożym!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wiesz, kiedy Bóg dżdżom przykazał, aby okazały światłość obłoków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znasz szcieżki obłoków wielkie, i doskonałe umiejętności?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odzienie twoje nie jest ciepłe, gdy przewiewa ziemię wiatr z południa?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Podobnoś ty z nim budował niebiosa, które są barzo mocne, jakoby z miedzi ulane?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Ukaż nam, co mu rzec mamy, bośmy ogarnieni ciemnością.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mu powie, co mówię? Choćby też mówił człowiek, będzie pożarty.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nie widzą światłości, z prędka powietrze zsiędzie się w obłoki, a wiatr przechodząc spędzi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północy złoto przychodzi, a od Boga bojaźliwe chwalenie.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Godnie go naleźć nie możemy: wielki mocą i sądem, i sprawiedliwością, a wysłowion być 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Dlategoż będą się go bać mężowie a nie będą śmieć patrzyć wszyscy, którzy się sobie zdadzą mądrymi.</w:t>
      </w:r>
      <w:r>
        <w:t xml:space="preserve"> 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JAHWE Jobowi z wichru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to jest, który wikle wyroki słowy nieroztropnemi?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Przepasz jako mąż biodra twoje: będę cię pytał, a odpowiadaj 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Gdzieś był, gdym zakładał fundamenty ziemie? powiedz mi, jeśli masz 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założył miary jej, jeśli wiesz? Abo kto nad nią sznur rościąga!?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czym podstawki jej są ugruntowane? Abo kto założył kamień jej narożny,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mię chwaliły wespół gwiazdy zaranne i śpiewali wszyscy synowie Boży?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zamknął drzwiami morze, gdy się wyrywało, jakoby z żywota wychodząc,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gdym kładł obłok szatę jego i mrokiem jako pieluchami dziecinnemi obwijał?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Obtoczyłem je granicami memi i przyprawiłem zaworę i drzwi,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Aż póty przyjdziesz, a dali nie postąpisz i tu rozbijesz nadęte wały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Azaś ty po narodzeniu twoim rozkazał świtaniu i ukazałeś zorzy miejsce 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trzymałeś strząsając kończyny ziemie i wytrząsnąłeś z niej niepobożne?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przywrócona jako błoto pieczęć i będzie stała jako odzienie.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Odjęta będzie od niezbożników światłość ich i ramię wysokie złamane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Azaś wszedł do głębokości morskich i przechodziłeś się po dnie przepaści?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Azać otworzone są bramy śmierci i widziałeś drzwi ciemne?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Azaś oglądał szerokość ziemie? Powiedz mi, jeśli wiesz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której drodze światłość mieszka, a ciemności które jest miejsce,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przywiódł każde ku końcowi swemu a wyrozumiał szcieżki domu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Wiedziałeśli naonczas, żeś się miał urodzić? A znałeśli liczbę dni twoich?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 wszedł do skarbu śniegu abo skarby gradu oglądał?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 nagotował na czas nieprzyjaciela, na dzień bitwy i walki?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drogą rozchodzi się światło, dzieli się gorącość 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dał bieg barzo gwałtownemu dżdżowi i drogę grzmiącemu gromowi,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szedł deszcz na ziemię bez człowieka, na puszczy, gdzie żaden człowiek nie mieszka,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napełnił bezdrożną i pustą a wywiódł trawę zieloną?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ojcem dżdża abo kto zrodził krople rosy?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czyjego żywota wyszedł lód a mróz z nieba kto spłodził?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twardnieją jako kamień i ścina się wierzch przepaści.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będziesz mógł złączyć jasne gwiazdy Baby abo okrąg Wozu niebieskiego będziesz mógł rozerwać?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wywodzisz Jutrzenkę czasu swego a źwierzęcej gwiaździe nad synami ziemskimi wstawać każesz?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wiesz porządek nieba i postawisz sposób jego 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podniesiesz głos twój do obłoka, a gwałt wód okryje cię?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wypuścisz łyskawice i pójdą, a wróciwszy się rzeką tobie: Owośmy?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włożył we wnętrzności człowiecze mądrość? Abo kto dał kurowi rozumność?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wysłowi sposób niebios a harmonijej niebieskiej, kto każe usnąć,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sypał proch na ziemię i breły się zlepiały?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ułapisz lwicy pokarm i duszę szczeniąt jej napełnisz,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leżą w łóżkach a w jaskiniach zasadzają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gotuje krukowi jedło jego, gdy dzieci jego wołają do Boga, tułając się, że nie mają pokarmu?</w:t>
      </w:r>
      <w:r>
        <w:t xml:space="preserve"> 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wiesz czas porodzenia dzikich kóz na skałach aboś widział, gdy łanie rodzą?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Rozliczyłeś miesiące poczęcia ich i wiedziałeś czas rodzenia 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Skurczają się na płód i rodzą, i ryk wypuszczają.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Oddzielają się dzieci ich i idą na paszą, wychodzą i nie wracają się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wypuścił osła dzikiego wolno a pęta jego kto rozwiązał,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któremum dał dom na puszczy i mieszkanie jego w słonej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Gardzi zgrają miejską, nie słucha głosu wycięgacza,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 po górach pastwy swojej i wszelkie zieleniejące wyszukiwa.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rynoceros będzie chciał tobie służyć abo zmieszka u żłobu twego?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uwiążesz rynocerota na oranie lecem twoim abo będzie łamał skiby dolin za tobą?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będziesz miał ufanie w wielkiej mocy jego i zostawisz mu roboty twoje?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mu wierzyć będziesz, żeć wróci nasienie twoje i gumno twoje zgromadzi?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Pióro strusowe podobne jest piórom herodiona i jastrząbowym,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zostawia jajca swoje na ziemi, ty je podobno w piasku zagrzejesz?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Zapomina, że je noga podeptać może abo źwierz polny zetrzeć.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Zatwardza się przeciw dzieciam swoim, jakoby nie jego były, próżno pracował, gdyż żadna bojaźń nie przymuszała: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mu Bóg odjął mądrość i nie dał wyrozumienia.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czas przydzie, skrzydła ku górze podnosi, śmieje się z konia i z jeźdźca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dasz koniowi moc a obtoczysz szyi jego rżanie?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go spędzisz jako szarańczą? Sława nozdrzy jego 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Kopie ziemię kopytem, wyskakuje śmiele, bieży przeciw zbrojnym,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gardzi strachem ani ustępuje mieczowi.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nim chrzęścić będzie sajdak, błyskać się będzie drzewce i tarcza.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Pałając a rżając żrze ziemię ani uważa, że brzmi głos trąby.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usłyszy trąbę, mówi: wah, z daleka czuje wojnę, napominanie hetmanów i krzyk wojska.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twą mądrością obrasta pierzem jastrząb, rozszerzając skrzydła swe na południe?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na rozkazanie twe wzbije się orzeł i na wysokich miejscach położy gniazdo swoje?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opokach mieszka i na przykrych krzemieniach przebywa, i na nieprzystępnych skałach.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upatruje pokarm a z daleka oczy jego 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 jego lizać będą krew, a gdziekolwiek będzie ścierw, wnet przybywa.</w:t>
      </w:r>
      <w:r>
        <w:t xml:space="preserve"> 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JAHWE Jobowi z wichru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Przepasz jako mąż biodra swe: będę cię pytał, a powiedz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wniwecz obrócisz sąd mój i potępisz mię, abyś się ty usprawiedliwił?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masz ramię jako Bóg, a jeśli grzmisz głosem podobnym?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Oblecz się w ozdobę i wynieś się wzgórę, i bądź chwalebnym, i oblecz się w piękne szaty,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rozprosz harde w zapalczywości twojej, a wejźrzawszy na wszelkiego hardego, poniż;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wejźrzy na wszytkie pyszne a zelży je i zetrzy niezbożnika na miejscu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zakryj je w prochu pospołu a oblicza ich ponurz w dół: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przyznam, że cię może zbawić prawica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Behemot, któregom uczynił z tobą, będzie jadł siano jako wół.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 jego w biodrach jego a siła jego w pępku brzucha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Rusza ogonem swym jako cedrem, żyły jąder jego są powikłane,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kości jego jako piszczele miedziane, chrzęstki jego jako blachy żelazne.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początkiem dróg Bożych, który go uczynił, przyłoży miecz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góry trawę rodzą, wszytkie bestie polne grać tam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cieniem sypia, w tajniku trzciny, i na miejscach wilgotnych.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Zakrywają cienie cień jego, ogarną go wierzby potoku.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wypije rzekę, a nie zadziwi się, a ma nadzieję, że się Jordan wleje w gębę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Oczyma swemi jako wędą bierze ji, a na palach przekole nozdrze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będziesz mógł wyciągnąć Lewiatana wędą a powrozem uwiążesz język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zawleczesz obrączkę przez nozdrza jego abo tarniem przekolesz czeluść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rozmnoży do ciebie prośby abo będzie z tobą mówił łagodnie?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uczyni przymierze z tobą i weźmiesz go za sługę wiecznego?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naigrawać go będziesz jako ptaszka abo ji uwiążesz dziewkam twoim?</w:t>
      </w:r>
      <w:r>
        <w:t xml:space="preserve"> 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jako okrutny obudzę go, bo któż się może sprzeciwić twarzy mojej?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 dał pierwej, żebych mu oddał? Wszytko, co jest pod niebem, moje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przepuszczę mu i słowam możnym, i ku proszeniu nastrojonym.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odkryje wierzch odzienia jego, a w pośrzodek gęby jego, kto wnidzie?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Wrota paszczeki jego, kto otworzył? Wkoło zębów jego 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Ciało jego jako tarcze lane, spojone łuskami przyciskającemi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z drugą się spaja, a ani wiatr wchodzi przez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do drugiej przylgnie, a trzymając się siebie żadnym sposobem nie będą rozdzielone.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Kichanie jego blask ogniowy, a oczy jego jako powieki zarania.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ust jego lampy wychodzą, jako pochodnie ognia zapalone.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nozdrzy jego wychodzi dym, jako garnca podpalonego i wrzącego.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Dech jego węgle zapala a płomień z ust jego wychodzi.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szyi jego będzie mieszkała moc, a niedostatek przed obliczem jego 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Członki ciała jego spajają się społu, wypuści nań pioruny, a na inne się miejsce nie uniosą.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jego zatwardnieje jako kamień i zbije się jako kowalska nakowalnia.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podniesie, zlękną się Anjołowie, a przestraszeni czyścić się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go imie miecz, ostać się nie będzie mógł ani oszczep, ani pancerz,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poczytać bowiem będzie żelazo za plewy, a miedź za spróchniałe drewno.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zapłoszy go strzelec, we źdźbło mu się obróciły kamienie proce.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Młot jako źdźbło poczytać będzie i śmiać się będzie z miecącego drzewcem.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nim będą promienie słoneczne i naściele sobie złota jako błota.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Uczyni, że będzie wrzała głębokość morza jako garniec i uczyni, jako gdy maści kipią.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świecić będzie szcieżka, będzie mu się zdała głębokość jakoby osiwiała.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na ziemi mocy, która by się mu przyrównać mogła, który uczynion jest, aby się nikogo nie 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wysokie widzi, on jest królem nad wszemi synmi pychy.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Job, odpowiadając JAHWE,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iż wszytko możesz, a nie jest ci żadna myśl tajna.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taki, co tai radę bez umiejętności? Przetom niemądrze mówił i to, co nad miarę przechodziło wiadomość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i ja będę mówił, spytam cię, a odpowiedz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Słuchem ucha słyszałem cię, a teraz oko moje widzi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sam siebie winuję i czynię pokutę w perzu i w 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JAHWE odmówił te słowa do Joba, rzekł do Elifaza Temanitczyka: Rozgniewała się zapalczywość moja na cię i na dwa przyjacioły twoje, iżeście nie mówili przede mną prawie jako Job, sługa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weźmijcie sobie siedm byków i siedm baranów a idźcie do sługi mego Joba, a ofiarujcie całopalenie za siebie, a Job, sługa mój, będzie się za was modlił. Oblicze jego przyjmę, aby wam głupstwo nie było poczytane, boście nie mówili prawie ku mnie jako Job, sługa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tedy Elifaz Temanitczyk i Baldad Suhitczyk, i Sofar Naamatytczyk i uczynili, jako był JAHWE do nich mówił, i przyjął JAHWE oblicze Jobowe.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Nawrócił się też JAHWE na pokutę Jobowę, gdy się on modlił za przyjacioły swoje. I przyczynił JAHWE wszego, cokolwiek miał Job, we dwójnasób.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bracia jego wszyscy przyszli do niego i wszytkie siostry jego, i wszyscy, którzy go przedtym znali i jedli z nim chleb w domu jego, i kiwali nad nim głową, i cieszyli go ze wszego złego, które nań był JAHWE przepuścił. I dali mu każdy owcę jednę i nausznicę złotą jednę.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błogosławił poślednim Jobowym więcej niżli początkowi jego. I miał czternaście tysięcy owiec i sześć tysięcy wielbłądów, i tysiąc jarzm wołów, i tysiąc oślic.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siedm synów i trzy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imię jednej Dzień, a drugiej imię Kassja, a trzeciej imię Róg barwiczki.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nalazły się niewiasty tak piękne jako córki Jobowe we wszytkiej ziemi. I dał im ociec ich dziedzictwo między bracią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Job żył potym sto i czterdzieści lat i widział syny swe i syny synów swoich aż do czwartego pokolenia, i umarł będąc stary i pełen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2024-04-18T22:22:36Z</dcterms:modified>
</cp:coreProperties>
</file>