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był w ziemi Hus, imieniem Job,* a był to mąż szczery i prosty, i bojący się Boga, odstępujący od złego. [komentarz AS: u Wujka imię "Job", nie "Hiob"]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urodziło mu się siedm synów a trzy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majętność jego była siedm tysięcy owiec i trzy tysiące wielbłądów, pięć set też jarzm wołów i pięć set oślic, i czeladzi barzo wiele. I był to mąż wielki między wszytkimi wschodnimi.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chadzali synowie jego i sprawowali uczty wedle domów każdy dnia swego. I posławszy wzywali trzech sióstr swoich, aby z nimi jadały i piły.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wkoło obeszły dni biesiady, posyłał do nich Job i poświącał je, a wstawszy rano, ofiarował całopalenia za każdego z nich. Bo mówił: By snadź nie zgrzeszyli synowie moi a nie błogosławili Bogu w sercach swoich. Tak czynił Job po wszytkie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niektórego dnia, gdy przyszli synowie Boży, aby stali przed JAHWE, był też między nimi i szatan.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JAHWE: Skąd idziesz? Który odpowiedając, rzekł: Skrążyłem ziemię i schodziłem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niego: A baczyłżeś Joba, sługę mego, że mu nie masz na ziemi podobnego: człowiek szczery i prosty a bojący się Boga i odstępujący od złego?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szatan odpowiadając, rzekł: Aza się Job darmo Boga boi?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Azażeś go ty nie ogrodził i dom jego, i wszytkę majętność wkoło zewsząd? Błogosławiłeś uczynkom rąk jego i dobytek jego rozrósł się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ściągni trochę rękę twoję a dotkni wszytkiego, co ma, jeślić w oczy błogosławić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szatana: Oto wszytko, co ma, jest w ręce twojej: jedno na niego nie ściągaj ręki twej. I odszedł szatan od oblicza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dnia jednego synowie i córki jego jedli i pili wino w domu brata swego pierworodnego,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przybieżał poseł do Joba, który by powiedział: Woły orały, a oślice pasiono podle 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przypadli Sabejczycy, i zabrali wszytko, i czeladź mieczem pozabijali - i uszedłem ja sam, abych ci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jeszcze mówił, przyszedł drugi i rzekł: Ogień Boży spadł z nieba i uderzywszy na owce i sługi, spalił je - i wybiegałem się ja sam, abym ci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i ten jeszcze mówił, przyszedł inny i rzekł: Chaldejczycy uczynili trzy hufy i rzucili się na wielbłądy, i zabrali je, i pachołki pozabijali mieczem - a tylkom ja sam uciekł, abych ci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ten mówił, ali drugi wszedł i rzekł: Gdy synowie twoi i córki jedli i pili wino w domu brata swego pierworodnego,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nagła wiatr gwałtowny przypadł od strony pustynie i zatrząsł czterema węgłami domu, który obaliwszy się przytłukł dzieci twoje i pomarły - i wybiegałem się ja sam, abych ci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Job wstał i rozdarł szaty swoje, i ogoliwszy głowę, upadszy na ziemię, pokłonił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Nagom wyszedł z żywota matki mojej i nago się tam wrócę: JAHWE dał, JAHWE odjął, jako się Panu upodobało, tak się zstało: niech będzie imię PANSKIE błogosławione.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wszytkim nie zgrzeszył Job usty swemi i nic głupiego nie wyrzekł przeciw Bogu.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2024-04-17T20:04:04Z</dcterms:modified>
</cp:coreProperties>
</file>