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trapicie duszę moję i przecieracie mię mowami?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dziesięćkroć zawstydzacie mię i nie wstydzicie się tłumiąc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aczem nie wiedział, ze mną będzie niewiadomość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wspinacie się przeciwko mnie i strofujecie mię zelżywościami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Wżdy teraz rozumiejcie, żeć mię Bóg nierównym sądem utrapił i biczami swemi opasał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wołać będę cierpiąc gwałt, a żaden nie usłyszy, krzyczeć będę, a nie masz, kto by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moję ogrodził i przejść nie mogę a na szcieżce mojej ciemności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Złupił mię z sławy mojej i zjął koronę z głowy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Popsował mie zewsząd, i ginę, a jako wyrwanemu drzewu odjął nadzieję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Rozgniewała się na mię zapalczywość jego i tak mię miał jako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Pospołu przyszli zbójcy jego i uczynili sobie drogę przez mię, i obiegli przybytek mój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Bracią moją oddalił ode mnie a znajomi moi jako obcy odeszli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mię bliscy moi a ci, którzy mię znali, zapamiętali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Komornicy domu mego i służebnice moje mieli mię jako obce i byłem w oczach ich jako cudzy.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sługi mego, a nie odpowiedział, usty własnemi praszałem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Tchem moim brzydziła się żona moja i modliłem się synom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też gardzili mną, a gdym od nich odszedł, uwłaczali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Brzydzili się mną niegdy poradnicy moi i kogom nabarziej miłował, brzydził się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 mojej po strawionym ciele, przyschła kość moja, a zostały tylko wargi około zębów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Smiłujcie się nade mną, smiłujcie się nade mną, aby wżdy wy, przyjaciele moi: boć mię ręka Pańska dotknęła!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mię przeszladujecie jako Bóg i najadacie się mięsa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to dał, aby napisane były mowy moje, kto by mi to dał, żeby je wyrysowano na księgach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rylcem żelaznym i na blasze ołowianej abo dłutem wyryto na skale?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iż odkupiciel mój żywie, a w dzień ostateczny powstanę z ziemie: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obleczon będę w skórę moję i w ciele moim oglądam Boga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ujźrzeć mam ja isty i oczy moje oglądają, a nie inny, schowana jest ta nadzieja moja w zanadrzu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tedy teraz mówicie: Przeszladujmy go a korzeń słowa najdźmy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tedy od oblicza miecza, bo zemściciel nieprawości jest miecz: a wiedźcie, że jest sąd.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2024-05-18T11:33:06Z</dcterms:modified>
</cp:coreProperties>
</file>