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Elifaz Temanitczyk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może być przyrównan Bogu, choćby był nauki doskonałej?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pożytek Bogu, jeśli sprawiedliwym będziesz? Abo co mu dajesz, jeśli będzie niepokalana droga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bojąc się strofować cię będzie i przyjdzie z tobą na sąd?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dla złości twojej wielkiej i nieskończonych nieprawości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Wziąłeś bowiem zastawę braciej twej bez przyczyny a nagie odzierałeś z odzienia.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podałeś wody spracowanemu a głodnemu odejmowałeś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ramienia twego dzierżałeś ziemię, a mocniejszym będąc otrzymowałeś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puściłeś próżne a ramiona sierot podrzuzgotałeś.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ogarniony jesteś sidłami i trwoży cię strach nagły.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mniemałeś, żeś nie miał oględać ciemności ani uciśnion być gwałtem wód wzbierających?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myślisz, iż Bóg wyższy jest niż niebo i nad wierzch gwiazd wywyższa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mówisz: A cóż Bóg wie? I jakoby przez mgłę 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Obłoki tajnikiem jego ani się rzeczam naszym przypatruje a około zawias niebieskich przechodzi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szcieżki wieków chcesz strzec, którą deptali mężowie złościwi?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zniesieni przed swym czasem, a rzeka grunty ich wywróciła.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mówili Bogu: Idź precz od nas! A jakoby nie mógł nic uczynić Wszechmogący, ważyli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był napełnił domy ich dobrami - których zdanie daleko niech będzie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Ujźrzą sprawiedliwi i weselić się będą a niewinny będzie im urągał.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podcięte jest podniesienie ich a ostatki ich ogień pożarł?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Zezwól mu tedy i miej pokój, a przez to będziesz miał pożytki nalepsze.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 z ust jego zakon, a połóż mowy jego w sercu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nawrócisz do Wszechmocnego, zbudowan będziesz i oddalisz nieprawość od przybytku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 za ziemię krzemień, a za krzemień strumienie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Wszechmogący przeciwko nieprzyjaciołom twoim, i srebra nagromadzą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 Wszechmocnym rozkoszami opływać będziesz, i podniesiesz ku Bogu oblicze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go prosił i wysłucha cię, i śluby twoje oddasz.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Postanowisz rzecz i zstanie się tobie, a po drogach twoich będzie świecić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się poniży, będzie w sławie, a kto spuści oczy, ten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Niewinny zbawion będzie, a zbawion będzie w czystości rąk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2024-04-29T10:10:19Z</dcterms:modified>
</cp:coreProperties>
</file>