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33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 tedy, Jobie, wymów moich a przyjmi do uszu wszystkie mowy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Otom otworzył usta moje, niech mówi język mój w podniebieniu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szczerego serca mego mowy moje a czyste zdanie wargi moje mówić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 Boży uczynił mię i natchnienie Wszechmocnego ożywiło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Możeszli, odpowiedz mi, a stań przeciwko twarzy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i mnie, jako i ciebie, Bóg uczynił i z tegoż błota jam też jest utworzon.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dziw mój niechaj cię nie straszy a wymowa moja niech ci nie będzie ciężka.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Mówiłeś tedy w uszy moje i słyszałem głos słów twoich: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Jestem ja czysty i bez grzechu, niepokalany i nie masz we mnie nieprawości.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wynalazł na mię żałoby, przetoż miał mię za nieprzyjaciela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Wsadził w pęta nogi moje, przestrzegał wszytkich szcieżek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tedy jest, w czymeś nie jest usprawiedliwiony; odpowiem ci, że więtszy jest Bóg niżli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Spierasz się przeciwko niemu, żeć nie na wszytkie słowa odpowiedział?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Raz ci mówi Bóg, a drugi raz tegoż nie powtarza.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sen w widzeniu nocnym, gdy przypada twardy sen na ludzie i śpią na łóżku,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otwarza uszy mężów a ćwicząc je naucza karności,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odwiódł człowieka od tego, co czyni, i wybawił go od pychy,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wyrywając duszę jego od skażenia a żywot jego, aby nie przyszedł na miecz.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Karze też boleścią na łożu i wszystkie kości jego wysusza.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Brzydki mu się zstaje w żywocie jego chleb i duszy jego - jedło pierwej pożądane.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Wyschnie ciało jego i kości, które okryte były, odkryją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Przybliżyła się ku skażeniu dusza jego a żywot jego do śmiertelnych.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Będzieli zań Anjoł mówił jeden z tysięcy, aby opowiedział człowieczą sprawiedliwość,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smiłuje się nad nim i rzecze: Wybaw go, aby nie zstąpił do skażenia: nalazłem, w czym mu mam być miłościw.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Wyniszczało ciało jego od karania, niech się wróci do dni młodzieństwa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się modlił Bogu i ubłagany mu będzie, i ogląda oblicze jego z weselem, i odda człowiekowi sprawiedliwość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Wejźrzy na ludzie i rzecze: Zgrzeszyłem i prawdziwiem wykroczył, a jakom był godzien, nie odniosłem.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Wybawił duszę swoję, aby nie szła na zatracenie, ale żywiąc światłość widziała.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wszytko to Bóg sprawuje po trzykroć na każdym,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odwiódł dusze ich od skażenia, a oświecił światłością żywiących.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Obaczże, Jobie, a słuchaj mię, a milcz, gdy ja mówię.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masz co mówić, odpowiedz mi, mów: bo chcę, abyś się okazał sprawiedliwym.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nie masz, słuchajże mię, milcz, a nauczę cię mądrości.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33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2024-04-30T18:42:58Z</dcterms:modified>
</cp:coreProperties>
</file>