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Rozprawując tedy Eliu też i to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mądrzy, słów moich a nauczeni posłuchajcie 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 bowiem słów doświadcza, a gardło smakowaniem jedło rozeznawa.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 obierzmy sobie a obaczmy między sobą, co jest lepszego.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Job mówił: Jestem sprawiedliwym, a Bóg wywrócił sąd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sądzeniu moim bowiem kłamstwo jest, gwałtowna strzała moja bez żadnego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jest mąż jako Job, który pije urąganie jako wodę,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chodzi z czyniącymi nieprawość i nakłada z mężami niezbożnymi?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bowiem: Nie będzie się podobał mąż Bogu, chociaby z nim bieżał.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mężowie rozumni, słuchajcie mię: Uchowaj Boże, aby miała być w Bogu niezbożność a w Wszechmocnym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dzieło człowiecze odda mu a według drogi każdego odpłaci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bowiem Bóg nie potępi bez przyczyny ani Wszechmocny wywróci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Kogoż inszego przełożył nad ziemią abo kogo postawił nad światem, który stworzył?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obróci kniemu serce swoje, ducha jego i dech ksobie pociągnie.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Ustanie zaraz wszelkie ciało i człowiek w popiół się nawróci.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jeśli masz rozum, słuchaj, co się mówi, a przyjmuj w uszy głos wymowy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który nie miłuje sądu, uzdrowion być może? A jakoż ty onego, który sprawiedliwy jest, tak potępiasz?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 królowi: Zbiegu! który zowie książęta niezbożnemi,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ma względu na osoby książąt ani zna tyrana, gdy się prawuje z ubogim: bo wszyscy są dziełem 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umrą, a o północy strwożą się ludzie, i przejdą, i zniosą gwałtownika bez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bowiem jego nad drogami człowieczemi i wszystkie kroki ich obacza.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ciemności i nie masz cienia śmierci, aby się tam skryli, którzy broją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więcej jest w mocy człowieczej, żeby przyszedł do Boga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Zetrze wielu i bez liczby, a insze postawi miasto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bowiem uczynki ich i przetoż przywiedzie noc, i będą potarci.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niezbożniki poraził je na miejscu widzących,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jakoby na urząd odstąpili od niego i wszytkich dróg jego zrozumieć nie chcieli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przywiedli do niego wołanie ubogiego a żeby słyszał głos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on da pokój, któż jest, co by potępił? Gdy zakryje oblicze, któż nań patrzyć będzie i na narody, i na wszytkie ludzie?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czyni, aby królował człowiek obłudny, dla grzechów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Iżem ja tedy mówił do Boga, tobie też nie zabronię.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zbłądził, ty mię naucz, jeślim nieprawie mówił, więcej nie przydam.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jej Bóg od ciebie pożąda, żeć się nie podobała? Tyś bowiem począł mówić, a nie ja: ale jeśli wiesz co lepszego,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rozumni niech mówią do mnie, a mądry mąż niechaj mię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Job głupie mówił i słowa jego nie pokazują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mój, niech będzie próbowan Job aż do końca, nie przestawaj od człowieka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przydaje do grzechów swoich bluźnierstwo, między nami tymczasem niechaj ściśnion będzie, a tedy niech na sąd wyzowie Boga mowami swemi.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2024-04-30T23:12:03Z</dcterms:modified>
</cp:coreProperties>
</file>