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 czas porodzenia dzikich kóz na skałach aboś widział, gdy łanie rodzą?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Rozliczyłeś miesiące poczęcia ich i wiedziałeś czas rodzenia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Skurczają się na płód i rodzą, i ryk wypuszczają.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Oddzielają się dzieci ich i idą na paszą, wychodzą i nie wracają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wypuścił osła dzikiego wolno a pęta jego kto rozwiązał,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któremum dał dom na puszczy i mieszkanie jego w słonej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 zgrają miejską, nie słucha głosu wycięgacza,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 po górach pastwy swojej i wszelkie zieleniejące wyszukiwa.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rynoceros będzie chciał tobie służyć abo zmieszka u żłobu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uwiążesz rynocerota na oranie lecem twoim abo będzie łamał skiby dolin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będziesz miał ufanie w wielkiej mocy jego i zostawisz mu roboty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mu wierzyć będziesz, żeć wróci nasienie twoje i gumno twoje zgromadzi?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Pióro strusowe podobne jest piórom herodiona i jastrząbowym,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zostawia jajca swoje na ziemi, ty je podobno w piasku zagrzejesz?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Zapomina, że je noga podeptać może abo źwierz polny zetrzeć.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Zatwardza się przeciw dzieciam swoim, jakoby nie jego były, próżno pracował, gdyż żadna bojaźń nie przymuszała: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Bóg odjął mądrość i nie dał wyrozumienia.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czas przydzie, skrzydła ku górze podnosi, śmieje się z konia i z jeźdźca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dasz koniowi moc a obtoczysz szyi jego rżanie?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spędzisz jako szarańczą? Sława nozdrzy jego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Kopie ziemię kopytem, wyskakuje śmiele, bieży przeciw zbrojnym,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 strachem ani ustępuje mieczowi.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 chrzęścić będzie sajdak, błyskać się będzie drzewce i tarcza.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Pałając a rżając żrze ziemię ani uważa, że brzmi głos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usłyszy trąbę, mówi: wah, z daleka czuje wojnę, napominanie hetmanów i krzyk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twą mądrością obrasta pierzem jastrząb, rozszerzając skrzydła swe na południe?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na rozkazanie twe wzbije się orzeł i na wysokich miejscach położy gniazdo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opokach mieszka i na przykrych krzemieniach przebywa, i na nieprzystępnych 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upatruje pokarm a z daleka oczy jego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jego lizać będą krew, a gdziekolwiek będzie ścierw, wnet przybywa.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2024-05-04T01:46:18Z</dcterms:modified>
</cp:coreProperties>
</file>