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Bojowanie jest żywot człowieczy na ziemi a jako dni najemnicze, dni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niewolnik pragnie cienia i jako najemnik czeka końca prace swojej,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takem i ja miał miesiące próżne i nocy pracowite obliczałem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zasnę, rzekę: Kiedyż wstanę? I zasię będę czekał wieczora i będę napełnion boleści aż do mroku.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Ciało moje obleczone jest zgniłością i plugastwem prochu, skóra moja zeschła i pomarszczyła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 moje przeminęły prędzej, niżli tkacz płótno obrzyna, i wytrawione są bez żadnej nadzieje.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Wspomni, iż żywot mój wiatrem jest i oko moje nie wróci się, aby widziało dobra,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mię ogląda wzrok człowieczy: oczy twoje na mię, a nie będzie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niszczeje obłok i przemija, tak który zstąpi do piekła, nie wynidzie.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się wróci więcej do domu swego, ani go dalej pozna miejsce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i ja nie sfolguję ustam moim, mówić będę w udręczeniu ducha mego, będę się rozmawiał z gorzkością dusze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zażem ja jest morze abo wieloryb, żeś mię obtoczył ciemnicą?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rzekę: Pocieszy mię łóżko moje i ulży mi się, gdy będę z sobą mówił na pościeli mojej: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mię straszył przez sny i przez widzenia strachem strzęsiesz.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dusza moja obrała obieszenie a śmierć kości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Zwątpiłem, już więcej żyć nie będę: przepuść mi, boć nic nie są dni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jest człowiek, iż go wielmożysz? Abo co przykładasz ku niemu serce twoje?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Nawiedzasz go rano i natychmiast doświadczasz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Dokądże mi nie przepuścisz ani dopuścisz mi, abym przełknął ślinę moję?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Zgrzeszyłem, cóż ci uczynię, o stróżu ludzi? Czemuś mię postawił przeciwnym tobie i zstałem się ciężek sam sobie?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 nie zgładzisz grzechu mego i czemu nie odejmujesz nieprawości mojej? Oto teraz w prochu zasnę: a jeśli mię rano poszukasz, nie będzie mię.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2024-04-28T05:30:41Z</dcterms:modified>
</cp:coreProperties>
</file>