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Psalmów</w:t>
      </w:r>
    </w:p>
    <w:p>
      <w:pPr>
        <w:pStyle w:val="Nagwek2"/>
        <w:keepNext/>
        <w:jc w:val="center"/>
      </w:pPr>
      <w:r>
        <w:t>Psalm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nie chodził w radzie niezbożnych i na drodze grzesznych nie stał, i na stolicy zaraźliwości nie siedział.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zakonie PANSKIM wola jego, a w zakonie jego będzie rozmyślał we dnie i w nocy.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jako drzewo, które wsadzone jest nad ściekaniem wód, które swój owoc da czasu swego, a liście jego nie opadnie: i wszytko, cokolwiek czynić będzie, poszczęści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niezbożni, nie tak, ale jako proch, który rozmiata wiatr z wierzchu ziemie.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powstaną niezbożnicy na sądzie ani grzesznicy w zebraniu sprawiedliwych.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zna JAHWE drogę sprawiedliwych, a droga niepobożnych zginie.</w:t>
      </w:r>
      <w:r>
        <w:t xml:space="preserve"> </w:t>
      </w:r>
    </w:p>
    <w:p>
      <w:pPr>
        <w:pStyle w:val="Nagwek2"/>
        <w:keepNext/>
        <w:jc w:val="center"/>
      </w:pPr>
      <w:r>
        <w:t>Psalm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się wzburzyli pogani, a ludzie rozmyślali próżne rzeczy?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wespół królowie ziemscy a książęta zeszli się w gromadę przeciw Panu i przeciw Chrystusowi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Potargajmy związki ich i zrzućmy z siebie jarzmo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mieszka w niebiesiech, naśmieje się z nich, a Pan szydzić z nich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 mówił do nich w gniewie swoim i w zapalczywości swej potrwoży 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jest postanowion królem od niego nad Syjonem, górą świętą jego, opowiadając przykazanie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rzekł do mnie: Tyś jest synem moim, jam ciebie dziś zrodził.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 ode mnie i dam ci pogany dziedzictwo twoje a osiadłość twą kraje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rządził laską żelazną, a jako naczynie garnczarskie pokruszysz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królowie, rozumiejcie, ćwiczcie się, którzy sądzicie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Służcie JAHWE w bojaźni a radujcie się mu ze drżeniem.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Chwyćcie się nauki, by się kiedy nie rozgniewał Pan i nie poginęliście z drogi sprawiedliwej,</w:t>
      </w:r>
      <w:r>
        <w:t xml:space="preserve"> </w:t>
      </w:r>
    </w:p>
    <w:p>
      <w:pPr>
        <w:pStyle w:val="Nagwek2"/>
        <w:keepNext/>
        <w:jc w:val="center"/>
      </w:pPr>
      <w:r>
        <w:t>Psalm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gdy uciekał przed Absalomem, synem swoim.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przecz się rozmnożyli, co mię trapią? Wiele ich powstają przeciwko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ich mówią duszy mojej: Nie ma ten zbawienia w Bogu swoim.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Ano ty, JAHWE, jesteś obrońca mój, chwała moja i podwyższający głowę moję.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Głosem moim wołałem do JAHWE i wysłuchał mię z góry świętej swojej.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spał i twardom zasnął i wstałem, bo JAHWE obronił 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się bał tysięcy ludu około mnie leżącego: powstań, JAHWE, wybaw mię, Boże mój!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ty pobił wszytkie sprzeciwiające mi się bez przyczyny, pokruszyłeś zęby grzeszników.</w:t>
      </w:r>
      <w:r>
        <w:t xml:space="preserve"> </w:t>
      </w:r>
    </w:p>
    <w:p>
      <w:pPr>
        <w:pStyle w:val="Nagwek2"/>
        <w:keepNext/>
        <w:jc w:val="center"/>
      </w:pPr>
      <w:r>
        <w:t>Psalm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pieśniach,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Kiedym wzywał, wysłuchał mię bóg sprawiedliwości mojej, w uciśnieniu rozprzestrzeniłeś mi. Zmiłuj się nade mną a wysłuchaj modlitwę moję!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człowieczy, pókiż ciężkiego serca? Przecz miłujecie marność i szukacie kłamstwa?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Wiedzcież, iż dziwnym uczynił JAHWE świętego swego, wysłucha mię JAHWE, gdy zawołam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Gniewajcie się, a nie grzeszcie! Co mówicie w sercach waszych, na łóżkach waszych żałujcie.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Ofiarujcie ofiarę sprawiedliwości a ufajcie w JAHWE. Wiele ich mówią: Któż nam okazał dobra?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Naznamionowana jest nad nami światłość oblicza twego, PANIE; dałeś wesele w sercu moim: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urodzaju zboża, wina i oliwy swej rozmnożeni są.</w:t>
      </w:r>
      <w:r>
        <w:t xml:space="preserve"> </w:t>
      </w:r>
    </w:p>
    <w:p>
      <w:pPr>
        <w:pStyle w:val="Nagwek2"/>
        <w:keepNext/>
        <w:jc w:val="center"/>
      </w:pPr>
      <w:r>
        <w:t>Psalm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tę, która dziedzictwa dostępuje,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moje przyjmi w uszy, JAHWE, wyrozumiej wołanie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Pilnie słuchaj głosu modlitwy mojej, Królu mój i Boże mój!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do ciebie modlić się będę, JAHWE, rano wysłuchasz głos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będę stał przed tobą i ujźrzę: abowiem nie Bóg chcący nieprawości ty jesteś.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mieszkać będzie przy tobie złośnik, ani się ostoją niesprawiedliwi przed oczyma twemi.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Nienawidzisz wszytkich, którzy broją nieprawość, zatracisz wszytkie, którzy mówią kłamstwo.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Mężem krwawym i zdradliwym brzydzi się JAHWE. A ja w mnóstwie miłosierdzia twego wnidę do domu twego, pokłonię się ku kościołowi twemu świętemu, w bojaźni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prowadź mię w sprawiedliwości twojej: dla nieprzyjaciół moich, prostuj przed obliczem twoim drogę moję.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masz w uściech ich prawdy, serce ich jest marne.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otwarty gardło ich, języki swymi zdradliwie poczynali: osądź je, Boże! Niechaj upadną od myśli swoich, wedle mnóstwa niezbożności ich wypądź je, bo cię rozdraźnili, Panie.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się rozweselą wszyscy, którzy nadzieję mają w tobie: na wieki radować się będą i będziesz mieszkał w nich. I będą się chlubić w tobie wszyscy, którzy miłują imię twoje.</w:t>
      </w:r>
      <w:r>
        <w:t xml:space="preserve"> </w:t>
      </w:r>
    </w:p>
    <w:p>
      <w:pPr>
        <w:pStyle w:val="Nagwek2"/>
        <w:keepNext/>
        <w:jc w:val="center"/>
      </w:pPr>
      <w:r>
        <w:t>Psalm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pieśniach, Psalm Dawidowi, na oktawę.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w zapalczywości twej strofuj mię ani w gniewie twoim karz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Zmiłuj się nade mną, JAHWE, bom ci chory: uzdrów mię, JAHWE, boć strwożone są kości moje.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dusza moja strwożona jest barzo, ale ty, JAHWE, pókiż?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się, JAHWE, a wyrwi duszę moję, zbaw mię dla miłosierdzia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śmierci nie masz, kto by na cię pamiętał, a w piekle ktoć wyznawać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Pracowałem w płaczu moim, będę omywał na każdą noc łóżko moje, łzami mojemi będę polewał pościel swoję.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Strwożyło się od zapalczywości oko moje, starzałem się między wszytkimi nieprzyjacioły memi.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ode mnie wszyscy, którzy nieprawość czynicie: abowiem wysłuchał JAHWE głos płaczu mojego.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Wysłuchał JAHWE prośbę moję, JAHWE modlitwę moję przyjął.</w:t>
      </w:r>
      <w:r>
        <w:t xml:space="preserve"> </w:t>
      </w:r>
    </w:p>
    <w:p>
      <w:pPr>
        <w:pStyle w:val="Nagwek2"/>
        <w:keepNext/>
        <w:jc w:val="center"/>
      </w:pPr>
      <w:r>
        <w:t>Psalm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Dawidów, który śpiewał Panu za słowa Chusy, syna Jemini.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mój, w tobiem nadzieję położył: wybaw mię od wszytkich przeszladowców moich, i wyzwól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kiedy nie porwał jako lew dusze mojej, gdy nie masz, kto by odkupił ani kto by wybawił.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mój, jeślim to uczynił, jeśli jest nieprawość w rękach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oddał oddawającym mi złe: niech upadnę słusznie przed nieprzyjacioły moimi próżny.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przeszladuje nieprzyjaciel duszę moję i niech poima i podepce na ziemi żywot mój, a sławę moję niechaj w proch obróci.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w gniewie twoim i wynieś się na granicach nieprzyjaciół moich.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powstań, Panie Boże mój, w przykazaniu, któreś rozkazał, a zgromadzenie narodów obstąpi cię i dlatego wróć się na wysokość.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sądzi narody. Sądź mię, JAHWE, według sprawiedliwości mojej i według niewinności mojej na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Zginie złość grzeszników, a prosto poprowadzisz sprawiedliwego, badający się serc i nerek, Boże.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Sprawiedliwa pomoc moja od Pana, który zbawia prawych sercem.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sędzia sprawiedliwy, mocny i cierpliwy, zaż się gniewa na każdy dzień?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nie nawrócicie, miecza swego dobędzie, łuk swój naciągnął i nagotował ji.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nałożył na nim naczynie śmierci, strzały swe pałającemi sprawił.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rodził niesprawiedliwość, począł boleść i urodził nieprawość.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Dół otworzył i wykopał ji, i wpadł w dół, który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 się boleść jego na głowę jego, a na wierzch głowy jego nieprawość jego spadnie.</w:t>
      </w:r>
      <w:r>
        <w:t xml:space="preserve"> </w:t>
      </w:r>
    </w:p>
    <w:p>
      <w:pPr>
        <w:pStyle w:val="Nagwek2"/>
        <w:keepNext/>
        <w:jc w:val="center"/>
      </w:pPr>
      <w:r>
        <w:t>Psalm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prasy",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Panie* nasz, jakoż dziwne jest imię twoje po wszytkiej ziemi! Abowiem wyniosła się wielmożność twoja nad niebiosa. [komentarz Wujka: "Panie Panie nasz". Po Żydowsku ???? ??????Iehoua Adonenu, to jest "Panie Panowie naszy". Czym jest wyrażona tajemnica trzech person boskich, to jest Trojce naświętszej.] [komentarz AS: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ust niemówiątek i ssących uczyniłeś doskonałą chwałę dla nieprzyjaciół twoich, abyś zepsował nieprzyjaciela i mściciela.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oglądam niebiosa twoje, dzieła palców twoich, księżyc i gwiazdy, któreś ty fundował.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jest człowiek, iże nań pamiętasz abo syn człowieczy, iże go nawiedzasz?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Uczyniłeś go mało co mniejszym od Anjołów, chwałą i czcią ukoronowałeś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postanowiłeś go nad dziełami rąk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wszytko pod nogi jego, owce i woły wszytkie, nadto i zwierzęta polne.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Ptastwo niebieskie i ryby morskie, które się przechodzą po szcieżkach morskich.</w:t>
      </w:r>
      <w:r>
        <w:t xml:space="preserve"> </w:t>
      </w:r>
    </w:p>
    <w:p>
      <w:pPr>
        <w:pStyle w:val="Nagwek2"/>
        <w:keepNext/>
        <w:jc w:val="center"/>
      </w:pPr>
      <w:r>
        <w:t>Psalm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tajemnice synowskie",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wyznawał, JAHWE, ze wszytkiego serca mego, będę opowiadał wszytkie dziwy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Rozweselę się i rozraduję się w tobie, będę śpiewał imieniowi twemu, Nawyższy.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nieprzyjaciel mój obróci się na wstecz, osłabieją i poginą przed oblicznością twoją;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uczynił sąd mój i sprawę moję, zasiadłeś na stolicy, który sądzisz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Zgromiłeś narody i zginął niezbożny, wygładziłeś imię ich na wieki i na wieki wieków.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Nieprzyjacielskie miecze ustały na koniec i zburzyłeś ich miasta, zginęła z trzaskiem pamiątka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trwa na wieki. Nagotował na sąd stolicę swą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będzie sądził okrąg ziemie w prawości, osądzi narody w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 się JAHWE ucieczką ubogiemu, pomocnikiem w potrzebach, w ucisku.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ufają w tobie, którzy znają imię twoje, abowiem nie opuściłeś szukających cię,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który mieszka na Syjonie, opowiadajcie między narody sprawy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mszczący się krwie ich wspominał, nie zapomniał ubogich wołania.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JAHWE, wejźrzy na uniżenie moje od nieprzyjaciół moich: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mię podwyższasz od bram śmierci, abych opowiadał wszytkie chwały twoje w bramach córki Syjońskiej.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weselił w zbawieniu twoim, powieźli poganie w zatraceniu, które przyprawili. W sidle tym, które byli skrycie zastawili, uwięzła noga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Poznany będzie JAHWE sądy czyniący: w uczynkach rąk swoich pojmany jest grzesznik.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grzesznicy obrócą do piekła, wszyscy narodowie, którzy zapominają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do końca będzie zapomnion ubogi, cierpliwość ubogich nie zginie do końca.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niech się nie zmacnia człowiek, niech będą sądzeni narodowie przed oblicznością twoją.</w:t>
      </w:r>
      <w:r>
        <w:t xml:space="preserve"> </w:t>
      </w:r>
    </w:p>
    <w:p>
      <w:pPr>
        <w:pStyle w:val="Nagwek2"/>
        <w:keepNext/>
        <w:jc w:val="center"/>
      </w:pPr>
      <w:r>
        <w:t>Psalm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JAHWE, odstąpił daleko, przeglądasz w potrzebach, w ucisku?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pyszni niezbożnik, zapala się ubogi, bywają usidleni w radach, które wymyślają.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pochwalon bywa grzesznik w żądzach duszy swej a niesprawiedliwy bywa błogosławion.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JAHWE grzesznik, według wielkości gniewu swego nie będzie szukał.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Boga przed oblicznością jego, splugawione są drogi jego na każdy czas. Bywają odjęte sądy twoje od obliczności jego, nad wszytkimi nieprzyjacioły swymi będzie panował.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bowiem w sercu swoim: Nie będę poruszon od wieku do wieku, bez złego.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usta pełne są złorzeczeństwa i gorzkości, i zdrady, pod językiem jego praca i boleść.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Siedzi na zdradzie z bogatymi w skrytościach, aby zabił niewinnego.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jego upatrują ubogiego, tai się na zdradzie w skrytym miejscu, jako lew w jamie swojej. Zastawia sidła, aby uchwycił ubogiego, aby połapił ubogiego, gdy go przyciągnie.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sidle swoim poniży go, schyli się i padnie, gdy opanuje ubogie.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bowiem w sercu swoim: Zapomniał Bóg, odwrócił oblicze swe, aby nie widział do końca.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Boże, niech się podniesie ręka twoja, nie zapominaj ubogich!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niezbożnik rozdrażnił Boga? Bo mówił w sercu swym: Nie będzieć się pytał.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Widzisz (bo ty na boleść i na utrapienie patrzysz), abyś je podał w ręce twoje. Tobie zostawiony jest ubogi, sierocie ty będziesz pomocnikiem.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Skrusz ramię grzesznika i złośnika, będą szukać grzechu jego, a nie najdą.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będzie królował wiecznie i na wieki wieków, wyginiecie, poganie, z ziemie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Żądzą ubogich wysłuchał Pan: przygotowanie serca ich usłyszało ucho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uczynił sąd sierocie i chudzinie, aby się więcej nie ważył wielmożyć człowiek na ziemi.</w:t>
      </w:r>
      <w:r>
        <w:t xml:space="preserve"> </w:t>
      </w:r>
    </w:p>
    <w:p>
      <w:pPr>
        <w:pStyle w:val="Nagwek2"/>
        <w:keepNext/>
        <w:jc w:val="center"/>
      </w:pPr>
      <w:r>
        <w:t>Psalm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JAHWE ja ufam, jakoż mówicie duszy mojej: Uciekaj na górę jako wróbel?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grzesznicy naciągnęli łuk, nagotowali strzały swe w sajdaku, aby postrzelali w ciemności prawych sercem.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coś był sprawił, skazili: sprawiedliwy lepak co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kościele swym świętym, JAHWE, w niebie stolica jego. Oczy jego na ubogiego patrzą, powieki jego pytają synów ludzkich.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pyta sprawiedliwego i niezbożnego, lecz kto miłuje nieprawość, ma w nienawiści duszę swoję.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Wyleje jako deszcz na grzeszniki sidła, ogień i siarka, i wiatr nawałności, część kubka ich.</w:t>
      </w:r>
      <w:r>
        <w:t xml:space="preserve"> </w:t>
      </w:r>
    </w:p>
    <w:p>
      <w:pPr>
        <w:pStyle w:val="Nagwek2"/>
        <w:keepNext/>
        <w:jc w:val="center"/>
      </w:pPr>
      <w:r>
        <w:t>Psalm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na oktawę,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Zbaw mię, JAHWE, bo ustał święty, bo umniejszyły się prawdy od synów ludzkich.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Marne rzeczy mówili każdy do bliźniego swego, wargi zdradliwe w sercu i sercu mówili.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zatraci JAHWE wszelkie usta zdradliwe i język hardzie mówiący.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mówili: Język nasz uwielmożemy, usta nasze za nami są, któż jest Panem naszym?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nędze niedostatecznych i dla wzdychania ubogich teraz powstanę, mówi JAHWE. Postawię w zbawieniu, śmiele będę poczynał w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PANSKIE, słowa czyste: srebro w ogniu doświadczone, próbowane ziemi, siedmkroć przeczyścione.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JAHWE, zachowasz nas i będziesz nas strzegł od rodzaju tego na wieki.</w:t>
      </w:r>
      <w:r>
        <w:t xml:space="preserve"> </w:t>
      </w:r>
    </w:p>
    <w:p>
      <w:pPr>
        <w:pStyle w:val="Nagwek2"/>
        <w:keepNext/>
        <w:jc w:val="center"/>
      </w:pPr>
      <w:r>
        <w:t>Psalm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Dokądże, JAHWE, zapomnisz mię do końca? Dokąd odwracasz oblicze swe ode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będę rozbierał rady w duszy mojej, frasunek w sercu moim przez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Pókiż będzie się podnosił nieprzyjaciel mój nade mną?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a wysłuchaj mię, JAHWE Boże mój! Oświeć oczy moje, bym kiedy nie zasnął w śmierci,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kiedy nie rzekł nieprzyjaciel mój: Przemogłem go. Którzy mię trapią, będą radzi, jeśli się zachwieję.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ufam w miłosierdziu twoim. Rozraduje się serce moje w zbawieniu twoim, będę śpiewał JAHWE, który mi dobra dał i będę grał imieniowi Pana nawyższego.</w:t>
      </w:r>
      <w:r>
        <w:t xml:space="preserve"> </w:t>
      </w:r>
    </w:p>
    <w:p>
      <w:pPr>
        <w:pStyle w:val="Nagwek2"/>
        <w:keepNext/>
        <w:jc w:val="center"/>
      </w:pPr>
      <w:r>
        <w:t>Psalm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Rzekł głupi w sercu swoim: Nie masz Boga. Popsowali się i obrzydliwemi się zstali w zabawach swoich: nie masz, kto by czynił dobrze, nie masz aż do jednego.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 nieba pojźrzał na syny człowiecze, aby oglądał, jeśli jest rozumiejący abo szukający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poznają wszyscy, którzy czynią nieprawość, którzy pożyrają lud mój jako pokarm chleba?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 wzywali, tam drżeli od bojaźni, gdzie nie było strachu.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Pan jest w narodzie sprawiedliwym, radę ubogiego zesromociliście: iż JAHWE jest nadzieja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da z Syjonu zbawienie Izraelskie? Gdy oddali JAHWE niewolą ludu swego, rozweseli się Jakob i rozraduje się Izrael.</w:t>
      </w:r>
      <w:r>
        <w:t xml:space="preserve"> </w:t>
      </w:r>
    </w:p>
    <w:p>
      <w:pPr>
        <w:pStyle w:val="Nagwek2"/>
        <w:keepNext/>
        <w:jc w:val="center"/>
      </w:pPr>
      <w:r>
        <w:t>Psalm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JAHWE, któż będzie mieszkał w przybytku twoim, abo kto odpoczynie na Górze twojej Świętej?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chodzi bez zmazy i czyni sprawiedliwość,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prawdę w sercu swoim, który nie czyni zdrady językiem swoim ani uczynił bliźniemu swemu złego i zelżywości nie przyjął przeciw bliźnim swoim.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obrócony jest w oczach jego złośliwy, a bojących się JAHWE wysławia. Który przysięga bliźniemu swemu, a nie zdradza,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pieniędzy swych nie dał na lichwę i darów na niewinne nie przyjmuje. Kto to czyni, nie będzie poruszon na wieki.</w:t>
      </w:r>
      <w:r>
        <w:t xml:space="preserve"> </w:t>
      </w:r>
    </w:p>
    <w:p>
      <w:pPr>
        <w:pStyle w:val="Nagwek2"/>
        <w:keepNext/>
        <w:jc w:val="center"/>
      </w:pPr>
      <w:r>
        <w:t>Psalm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Tytułu napis samemu Dawidowi. Zachowaj mię, JAHWE, bom nadzieję miał w tobie.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JAHWE: Tyś jest Bogiem moim, abowiem dóbr moich nie potrzebujesz.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Świętym, którzy są na ziemi jego, dziwne uczynił wszytkie chęci moje ku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Rozmnożyły się niemocy ich, potym się kwapili. Nie będę zgromadzał schadzek ich ze krwi i nie będę wspominał imion ich usty memi.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cząstka dziedzictwa mego i kielicha mego: tyś jest, który mi przywrócisz dziedzictwo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Sznury przypadły mi na osobliwych, abowiem dziedzictwo moje jest mi znamienite.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błogosławił JAHWE, który mi dał rozum, ktemu aż do nocy ćwiczyły mię nerki moje.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JAHWE zawsze przed oczyma swemi: bo mi jest po prawicy, abych nie był poruszony.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uweseliło serce moje i rozradował się język mój, nadto i ciało moje w nadziei odpoczywać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zostawisz dusze mojej w piekle ani dasz świętemu twemu oglądać skażenia.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Oznajmiłeś mi drogi żywota, napełnisz mię weselem z obliczem twoim, rozkoszy na prawicy twej aż do końca.</w:t>
      </w:r>
      <w:r>
        <w:t xml:space="preserve"> </w:t>
      </w:r>
    </w:p>
    <w:p>
      <w:pPr>
        <w:pStyle w:val="Nagwek2"/>
        <w:keepNext/>
        <w:jc w:val="center"/>
      </w:pPr>
      <w:r>
        <w:t>Psalm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Dawidowi. Wysłuchaj, JAHWE, sprawiedliwość moję, słuchaj pilnie prośby mojej! Przyjmi w uszy modlitwę moję nie zdradliwemi ustami.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obliczności twojej sąd mój niech wynidzie, oczy twe niech dojźrzą sprawiedliwości.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Spróbowałeś serca mego i nawiedziłeś w nocy, doświadczyłeś mię ogniem, a nie nalazła się we mnie nieprawość.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mówiły usta moje uczynków ludzkich, dla słów ust twoich jam przestrzegał dróg twardych.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 kroki moje na szcieżkach twoich, aby się nie chwiały stopy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wołał, iżeś mię wysłuchał, Boże, nakłoń mi ucha twego a wysłuchaj słowa moje.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Pokaż dziwne miłosierdzie twoje, który zbawiasz nadzieję mające 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przeciwiających się prawicy twojej strzeż mię jako źrzenicę oka, pod cieniem skrzydeł twoich obroń 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oblicza niezbożnych, którzy mię utrapili.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Nieprzyjaciele moi duszę moję ogarnęli, tłustość swoję zawarli, usta ich mówiły hardość.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Porzuciwszy mię, teraz mię obtoczyli, oczy swe nasadzili spuścić ku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Przyjęli mię jako lew gotowy do łupu i jako szczenię lwie mieszkające w jamie.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Panie, uprzedź go i przekiń go, wyrwi duszę moję od niezbożnego, miecz twój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nieprzyjaciół ręki twojej. JAHWE, odłącz je od trochy ludzi z ziemie za żywota ich, z skrytych rzeczy twoich napełnion jest brzuch ich. Nasyceni są synmi i ostatki swoje zostawili małym dzieciom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 sprawiedliwości pokażę się przed obliczem twoim nasycon będę, gdy się okaże chwała twoja.</w:t>
      </w:r>
      <w:r>
        <w:t xml:space="preserve"> </w:t>
      </w:r>
    </w:p>
    <w:p>
      <w:pPr>
        <w:pStyle w:val="Nagwek2"/>
        <w:keepNext/>
        <w:jc w:val="center"/>
      </w:pPr>
      <w:r>
        <w:t>Psalm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słudze PANSKIEMU, Dawidowi, który mówił JAHWE słowa pieśni tej w dzień, gdy go wyrwał JAHWE z ręki wszytkich nieprzyjaciół jego i z ręki Saulowej. I rzekł: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miłował, Panie, mocy moja!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twierdza moja i ucieczka moja, i wybawiciel mój! Bóg mój, wspomożyciel mój i w nim będę nadzieję miał. Zastępca mój i róg zbawienia mego, i obrońca mój.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Chwaląc będę wzywał JAHWE i będę wybawion od nieprzyjaciół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mię boleści śmierci i strumienie nieprawości zatrwożyły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Boleści piekielne obtoczyły mię, uprzedziły mię sidła śmierci.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utrapieniu moim wzywałem JAHWE i wołałem do Boga mojego. I wysłuchał głos mój z kościoła swego świętego, i wołanie moje przed oblicznością jego weszło w uszy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Wzruszyła się i zadrżała ziemia, fundamenty gór zatrwożyły się i poruszyły się, iż się rozgniewał na 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ku górze dym w gniewie jego i ogień się zapalił od oblicza jego, węgle się rozpaliło od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Nakłonił niebios i zstąpił, i mgła pod nogami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na Cherubiny i latał, latał na skrzydłach wiatrowych.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położył ciemność tajnikiem swoim, około niego namiot jego: ciemna woda w obłokach powietrznych.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blaskiem w oczach jego rozeszły się obłoki, grad i węgle ogniste.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zagrzmiał JAHWE z nieba, a nawyższy swój głos wypuścił, grad i węgle ogniste.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wypuścił strzały swe i rozproszył je, rozmnożył błyskawice i strwożył 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okazały się źrzódła wód i odkryły się fundamenty okręgu ziemie: od fukania twego, JAHWE, od tchnienia ducha gniewu twego!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Spuścił z wysokości a wziął mię i wyjął mię z wód wielkich.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Wyrwał mię od nieprzyjaciół moich barzo mocnych i od tych, którzy mię w nienawiści mieli, abowiem zmocnili się nade mną.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Uprzedzili mię w dzień utrapienia mego i JAHWE zstał się obrońcą moim.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mię na przestrzeństwo, zbawił mię, iż mię chciał.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mi JAHWE według sprawiedliwości mojej i według czystości rąk moich odda 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abowiemem strzegł dróg PANSKICH anim czynił niezbożnie przeciw Bogu memu.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wszytkie sądy jego przed oblicznością moją a sprawiedliwości jego nie odrzuciłem od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niepokalanym z nim, i będę się strzegł od nieprawości mojej.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mi JAHWE według sprawiedliwości mojej i według czystości rąk moich, przed oblicznością oczu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świętym święty będziesz, a z mężem niewinnym niewinny będziesz;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wybranym wybrany będziesz, a z przewrotnym przewrotny się zstaniesz.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lud uniżony zbawisz, a oczy pysznych poniżysz.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rozświecasz pochodnią moję, JAHWE: Boże mój, oświeć ciemności moje!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przez cię będę wyrwan z pokusy a w Bogu moim przestąpię mur.</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mój - niezmazana droga jego, słowa PANSKIE ogniem wypławione, obrońcą jest wszytkich mających nadzieję w sobie!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Bogiem oprócz JAHWE abo który Bóg oprócz Boga naszego?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mię opasał mocą i położył niepokalaną drogę moję,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pokrzepił nogi moje jako jelenie i na wysokich miejscach stanowiąc mię,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 ręce moje do boju i uczyniłeś jako łuk miedziany ramiona moje.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dałeś mi obronę zbawienia twego, a prawica twoja broniła mię. A kaźń twoja poprawiła mię do końca i nauka twoja - ta mię nauczy.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Rozszerzyłeś kroki moje pode mną i nie osłabiały nogi moje.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gonił nieprzyjacioły moje i pojmam je, i nie wrócę się, aż ich nie zstanie.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Połamię je i nie będą mogli stać, upadną pod nogami memi.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opasałeś mię mocą na wojnę i przekinąłeś powstające przeciwko mnie pod mię.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nieprzyjaciół moich podałeś mi tył, i nienawidzące mię potraciłeś.</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a nie był, kto by je wybawił, do JAHWE: ani ich wysłuchał.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skruszę je, jako proch przed wiatrem, jako błoto na ulicy wygładzę je.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Wyrwiesz mię z przeciwności ludu, postawisz mię głową narodów.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któregom nie znał, służył mi: na usłyszenie ucha był mi posłuszny.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obcy skłamali mi, synowie obcy zastarzali się i uchramowali z dróg swoich.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Żywie JAHWE i błogosławiony Bóg mój! I niech będzie podwyższon Bóg zbawienia mego!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który mi dajesz pomsty i poddajesz pod mię narody, wybawicielu mój od nieprzyjaciół moich gniewliwych.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powstających na mię wywyższysz mię, od męża niesprawiedliwego wyrwiesz mię.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będęć wyznawał między narody, JAHWE, a imieniowi twemu pieśń zaśpiewam,</w:t>
      </w:r>
      <w:r>
        <w:t xml:space="preserve"> </w:t>
      </w:r>
    </w:p>
    <w:p>
      <w:pPr>
        <w:pStyle w:val="Nagwek2"/>
        <w:keepNext/>
        <w:jc w:val="center"/>
      </w:pPr>
      <w:r>
        <w:t>Psalm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rozpowiadają chwałę Bożą, a dzieła rąk jego oznajmuje utwierdzenie.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dniowi opowiada słowo, a noc nocy okazuje znajomość.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języków ani mów, które by nie słyszały głosów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wszytkę ziemię wyszedł głos ich i na kończyny okręgu ziemie słowa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Słońcu postawił przybytek swój, a ono jako oblubieniec wychodzący z łożnice swojej, rozweseliło się jako obrzym na bieżenie w drogę.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kraju nieba wyszcie jego, a nawrót jego aż na kraj jego, a nie masz, kto by się mógł zakryć od gorącości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PANSKI niepokalany, nawracający dusze, świadectwo PANSKIE wierne, dające mądrość malutkim.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Sprawiedliwości PANSKIE prawe, uweselające serca, przykazanie PANSKIE jasne, oświecające oczy.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Bojaźń PANSKA święta, trwająca na wieki wieków, sądy PANSKIE prawdziwe, usprawiedliwione same w sobie,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pożądliwsze nad złoto i nad mnogie kamienie drogie i słodsze nad miód i plastr miodowy.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sługa twój strzeże ich, w przestrzeganiu ich odpłata wielka.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Występki któż rozumie? Od skrytych moich oczyść mię i od cudzych sfolguj słudze twemu.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nade mną panować nie będą, tedy niepokalanym będę: i będę oczyścion od grzechu nawiętszego.</w:t>
      </w:r>
      <w:r>
        <w:t xml:space="preserve"> </w:t>
      </w:r>
    </w:p>
    <w:p>
      <w:pPr>
        <w:pStyle w:val="Nagwek2"/>
        <w:keepNext/>
        <w:jc w:val="center"/>
      </w:pPr>
      <w:r>
        <w:t>Psalm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wysłucha JAHWE w dzień utrapienia, niechaj cię obroni imię Boga Jakobowego.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zeszle pomoc z świątnice a z Syjonu niechaj cię broni.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pomni na wszelką ofiarę twoję a całopalenie twoje niech tłuste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 da według serca twego i wszelką radę twoję niech potwierdzi.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Rozweselimy się w zbawieniu twoim a w imię Boga naszego wielmożnymi się zstaniemy.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wypełni JAHWE wszystkie prośby twoje. Terazem poznał, iż JAHWE zbawił pomazańca swego, wysłucha go z nieba świętego swego, zbawienie w siłach prawice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Jedni w woziech, a drudzy w koniech: ale my imienia JAHWE Boga naszego wzywać będziemy!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powiązani są i polegli, a myśmy powstali i podniesieniśmy.</w:t>
      </w:r>
      <w:r>
        <w:t xml:space="preserve"> </w:t>
      </w:r>
    </w:p>
    <w:p>
      <w:pPr>
        <w:pStyle w:val="Nagwek2"/>
        <w:keepNext/>
        <w:jc w:val="center"/>
      </w:pPr>
      <w:r>
        <w:t>Psalm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mocy twojej rozweseli się król, a w zbawieniu twoim rozraduje się wielce.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Żądanie serca jego dałeś mu a w wolej ust jego nie omyliłeś 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go uprzedził błogosławieństwy słodkości, włożyłeś na głowę jego koronę z kamienia drogiego.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Żywota prosił u ciebie i dałeś mu przedłużenie dni na wieki i na wieki wieków.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jest chwała jego w zbawieniu twoim, sławę i wielką ozdobę nań włożysz.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dasz go na błogosławieństwo na wieki wieków, rozweselisz go w radości obliczem twoim.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król nadzieję ma w JAHWE a w miłosierdziu Nawyższego nie będzie poruszony.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znajdą rękę twoję wszyscy nieprzyjaciele twoi, prawica twa niech najdzie wszytkie, którzy cię w nienawiści mają.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Położysz je jako piec ognisty czasu twarzy twojej, JAHWE w gniewie swoim zatrwoży je i pożrze je ogień.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 ich z ziemie wygubisz a nasienie ich z synów ludzkich.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obrócili na cię złości, myślili rady, których utwierdzić nie mogli.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obrócisz je w tył, w ostatkach twoich przygotujesz twarzy ich.</w:t>
      </w:r>
      <w:r>
        <w:t xml:space="preserve"> </w:t>
      </w:r>
    </w:p>
    <w:p>
      <w:pPr>
        <w:pStyle w:val="Nagwek2"/>
        <w:keepNext/>
        <w:jc w:val="center"/>
      </w:pPr>
      <w:r>
        <w:t>Psalm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przyjęcie poranne,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Boże mój, wejźrzy na mię: czemuś mię opuścił? Daleko od zbawienia mego słowa grzechów moich.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będę wolał we dnie, a nie wysłuchasz, i w nocy, a nie ku głupstwu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mieszkasz w świątnicy, chwało Izraelska!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tobie nadzieję mieli ojcowie naszy, nadzieję mieli i wybawiłeś 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ciebie wołali i zbawieni są, w tobie nadzieję mieli, a nie są zawstydzeni.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jest robak, a nie człowiek, pośmiewisko ludzkie i wzgarda pospólstwa.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mię widzieli, naśmiewali się ze mnie, mówili usty i kiwali głową: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Nadzieję miał w JAHWE, niechaj go wyrwie, niechaj zbawi, ponieważ chce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tyś jest, któryś mię wyciągnął z żywota, nadziejo moja od piersi matki mojej.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cię porzucony jestem z żywota, od żywota matki mojej tyś jest Bogiem moim.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odstępuj ode mnie, albowiem utrapienie bliskie jest, bo nie masz, kto by ratował.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Obtoczyli mię cielcy mnodzy, bycy tłuści obiegli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Otworzyli na mię gębę swą: jako lew porywający i ryczący.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Wylanym jest jako woda i rozsypały się wszytkie kości moje. Zstało się serce moje jako wosk topniejący w pośrzód żywota mego.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Wyschła jako skorupa siła moja, a język mój przysechł do podniebienia mego i obróciłeś mię w proch śmierci.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obstąpili mię psi mnodzy, zbór złośników obległ mię. Przebodli ręce moje i nogi moje,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policzyli wszytkie kości moje. A oni przypatrowali się i patrzyli na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rozdzielili sobie szaty moje, a o suknią moję los miotali.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JAHWE, nie oddalaj ode mnie wspomożenia twego, wejźrzy na obronę moję.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od miecza, Boże, duszę moję, a z ręki psiej jedynaczkę moję.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mnie z paszczeki lwiej a od rogów jednorożcowych uniżenie moje.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opowiadał imię twe braciej mojej, w pośrzód kościoła będę cię chwalił.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JAHWE boicie, chwalcie go, wszytko nasienie Jakobowe, wysławiajcie 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go boi wszytko nasienie Izraelskie: abowiem nie wzgardził ani odrzucił prośby ubogiego, ani odwrócił oblicza swego ode mnie, a gdym wołał do niego, wysłuchał 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chwała moja w kościele wielkim, śluby moje oddam przed oczyma bojących się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jedli ubodzy i najedzą się, i będą chwalić JAHWE, którzy go szukają, będą żyć serca ich na wieki wieków.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Wspomioną i nawrócą się do JAHWE wszytkie kraje ziemie, i będą się kłaniać przed oblicznością jego wszytkie familie pogańskie.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PANSKIE jest królestwo i on będzie panował nad pogany.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Jedli i kłaniali się wszyscy tłuści ziemscy, przed oblicznością jego będą padać wszyscy, którzy zstępują w ziemię.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dusza moja jemu będzie żyła i nasienie moje będzie mu służyć.</w:t>
      </w:r>
      <w:r>
        <w:t xml:space="preserve"> </w:t>
      </w:r>
    </w:p>
    <w:p>
      <w:pPr>
        <w:pStyle w:val="Nagwek2"/>
        <w:keepNext/>
        <w:jc w:val="center"/>
      </w:pPr>
      <w:r>
        <w:t>Psalm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JAHWE mię rządzi a ninaczym mi schodzić nie będzie: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paszej - tam mię posadził, nad wodą posilenia wychował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duszę moję nawrócił. Prowadził mię szcieżkami sprawiedliwości, dla imienia swego.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choćbym też chodził w pośrzód cienia śmierci, nie będę się bał złego: bowiemeś ty jest ze mną. Laska twoja i kij twój, te mię cieszyły.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Nagotowałeś przed oczyma memi stół, naprzeciwko tym, którzy mię trapią. Utłuściłeś olejkiem głowę moję, a kielich mój upojający jak kosztowny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miłosierdzie twoje pójdzie za mną po wszytkie dni żywota mojego</w:t>
      </w:r>
      <w:r>
        <w:t xml:space="preserve"> </w:t>
      </w:r>
    </w:p>
    <w:p>
      <w:pPr>
        <w:pStyle w:val="Nagwek2"/>
        <w:keepNext/>
        <w:jc w:val="center"/>
      </w:pPr>
      <w:r>
        <w:t>Psalm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pierwszy po Sobocie, Psalm Dawidowi. PANSKA jest ziemia i napełnienie jej, okrąg ziemie i wszyscy, którzy mieszkają na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go on nad morzami ugruntował i nad rzekami nagotował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wstąpi na górę PANSKĄ, abo kto będzie stał na świętym miejscu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Niewinnych rąk a czystego serca, który nie wziął na marność dusze swojej ani przysięgał na zdradzie bliźniemu swemu.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weźmie błogosławieństwo od JAHWE i miłosierdzie od Boga zbawiciela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naród szukających go, szukających oblicza Boga Jakobowego.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książęta, bramy wasze i podnoście się bramy wieczne: i wnidzie król chwały.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to jest król chwały? JAHWE mocny i możny, JAHWE możny na walce.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Podnieścież, książęta, bramy wasze i podnoście się bramy wieczne: i wnidzie król chwały.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to jest król chwały? JAHWE zastępów, ten ci jest król chwały.</w:t>
      </w:r>
      <w:r>
        <w:t xml:space="preserve"> </w:t>
      </w:r>
    </w:p>
    <w:p>
      <w:pPr>
        <w:pStyle w:val="Nagwek2"/>
        <w:keepNext/>
        <w:jc w:val="center"/>
      </w:pPr>
      <w:r>
        <w:t>Psalm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Do ciebie, JAHWE, podniosłem duszę moję: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w tobie ufam, niech się nie zawstydzę.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się nie śmieją ze mnie nieprzyjaciele moi abowiem wszyscy, którzy cię czekają, nie będą zawstydzeni.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wszyscy nieprawość czyniący bez przyczyny. Drogi twoje okaż mi, JAHWE, a szcieżek twoich naucz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 mię w prawdzie twojej, a naucz mię, boś ty jest Bóg, zbawiciel mój, i ciebiem oczekawał przez wszytek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na miłosierdzie twoje, JAHWE, i na smiłowania twoje, które są od wieku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Grzechów młodości mojej i niewiadomości moich nie racz pamiętać. Według miłosierdzia twego pomni na mie ty dla dobroci twej,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Słodki i prawy JAHWE, przetoż da zakon występnym na drodze.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 ciche w rozsądku, nauczy skromne dróg swoich.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drogi PANSKIE, miłosierdzie i prawda szukającym testamentu jego i świadectw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imienia twego, JAHWE, będziesz miłościw grzechowi mojemu: bo go siła.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jest człowiek, co się boi PANA? zakon ustawił mu na drodze, którą obrał.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jego w dobrach przemieszkawać będzie a nasienie jego odziedziczy ziemię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Podpora jest JAHWE bojącym się go i testament jego, aby im był oznajmiony.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zawsze ku JAHWE, abowiem on wyrwie z sidła nogi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Wejźrzyż na mię a smiłuj się nade mną: bom ja jest jedyny i ubogi.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Udręczenia serca mego rozmnożyły się, wyrwi mię z potrzeb moich.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uniżenie moje i na pracą moję, a odpuść wszytkie grzechy moje.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na nieprzyjacioły moje, bo się rozmnożyli, a nienawiścią niesprawiedliwą nienawidzieli 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dusze mojej, a wyrwi mię, niech się nie zawstydzę, bom miał nadzieję w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Niewinni i prawi przystali do mnie: iżem czekał na cię.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Boże, Izraela ze wszytkich ucisków jego.</w:t>
      </w:r>
      <w:r>
        <w:t xml:space="preserve"> </w:t>
      </w:r>
    </w:p>
    <w:p>
      <w:pPr>
        <w:pStyle w:val="Nagwek2"/>
        <w:keepNext/>
        <w:jc w:val="center"/>
      </w:pPr>
      <w:r>
        <w:t>Psalm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Osądź mię, JAHWE, ponieważem ja chodził w niewinności mojej, a w JAHWE nadzieję mając, nie osłabieję.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Próbuj mię, JAHWE, i doświadcz mię, wypal nerki moje i serce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miłosierdzie twoje przed oczyma memi jest i ukochałem się w prawdzie twojej.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siedziałem ze zborem marności a z czyniącymi bezprawia wchodzić nie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w nienawiści zbór złośliwych a z niepobożnymi nie zasiędę.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Umyję między niewinnymi ręce moje i obejdę ołtarz twój,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Abych słyszał głos chwały a opowiedał wszytkie dziwy twoje.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umiłowałem ochędóstwo domu twego i miejsce mieszkania chwały twojej.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zatracaj z niezbożnymi, Boże, dusze mojej, a z mężmi krwawymi żywota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których w ręku są nieprawości, prawica ich pełna jest podarków.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chodził w niewinności mojej, odkup mię a smiłuj się nade mną.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 moja stała na drodze prostej, w kościelech będę cię chwalił, JAHWE.</w:t>
      </w:r>
      <w:r>
        <w:t xml:space="preserve"> </w:t>
      </w:r>
    </w:p>
    <w:p>
      <w:pPr>
        <w:pStyle w:val="Nagwek2"/>
        <w:keepNext/>
        <w:jc w:val="center"/>
      </w:pPr>
      <w:r>
        <w:t>Psalm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pierwej niżli był pomazany. JAHWE oświecenie moje i zbawienie moje, kogóż się będę bał? JAHWE obrońca żywota mego, kogóż się będę lękał?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przybliżają na mię szkodnicy, aby żarli ciało moje: którzy mię trapią nieprzyjaciele moi, sami zemdleli i upadli.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stanęły przeciwko mnie wojska, nie będzie się bało serce moje. Choćby powstała przeciwko mnie bitwa, w tym ja nadzieję pokładać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jednę prosiłem JAHWE, tej szukać będę: abych mieszkał w domu PANSKIM po wszytkie dni żywota mego, abych patrzył na rozkosz PANSKĄ i nawiedzał kościół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skrył mię w przybytku swoim, we dni złe obronił mię w skrytości przybytku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skale wywyższył mię, a teraz wywyższył głowę moję nad nieprzyjacioły memi. Obszedłem i ofiarowałem w przybytku jego ofiarę krzykliwą, będę śpiewał i Psalmy grał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JAHWE, głos mój, którym wołam do ciebie: smiłuj się nade mną a wysłuchaj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rzekło serce moje, szukało cię oblicze moje, oblicza twego, JAHWE, szukać będę.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odwracaj oblicza twego ode mnie, nie odstępuj w gniewie od sługi twego. Bądź pomocnikiem moim, nie opuszczaj mię ani mię wzgardzaj, Boże, zbawicielu mój!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ociec mój i matka moja opuścili mię, ale JAHWE przyjął 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mi ustaw, JAHWE, w drodze twojej i prowadź mię prostą szcieżką dla nieprzyjaciół moich.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podawaj mię na dusze trapiących mię, abowiem powstali przeciwko mnie świadkowie fałszywi, i skłamała nieprawość sobie.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Wierzę, iż oglądam dobra PANSKIE w ziemi żywiących.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Oczekawaj JAHWE, mężnie czyń i niech się zmocni serce twoje, a czekaj na JAHWE.</w:t>
      </w:r>
      <w:r>
        <w:t xml:space="preserve"> </w:t>
      </w:r>
    </w:p>
    <w:p>
      <w:pPr>
        <w:pStyle w:val="Nagwek2"/>
        <w:keepNext/>
        <w:jc w:val="center"/>
      </w:pPr>
      <w:r>
        <w:t>Psalm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Do ciebie, JAHWE, będę wołał, BOŻE mój, nie milcz przede mną: abyś kiedy nie milczał przede mną i zstałbym się podobnym zstępującym do dołu.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Panie, głos prośby mojej, gdy się modlę tobie, gdy podnoszę ręce swe ku kościołowi twemu świętemu.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pociągaj mię pospołu z grzeszniki i z czyniącymi nieprawość nie zatracaj mię. Którzy mówią pokój z bliźnim swoim, a złość w sercach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im według uczynków ich i według złości wymysłów ich. Według spraw ręku ich oddaj im, oddaj im zapłatę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zrozumieli spraw PANSKICH i uczynków rąk jego: zepsujesz je, a nie zbudujesz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bo wysłuchał głos prośby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pomocnik mój i obrońca mój, w nim nadzieję pokładało serce moje i ratowany jestem. I zakwitnęło znowu ciało moje, a z wolej mojej wyznawać mu będę.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mocą ludu swego i obrońcą zbawienia pomazańca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Zbaw lud twój, Panie, a błogosław dziedzictwu twojemu i rządź je, i wywyższaj je aż na wieki.</w:t>
      </w:r>
      <w:r>
        <w:t xml:space="preserve"> </w:t>
      </w:r>
    </w:p>
    <w:p>
      <w:pPr>
        <w:pStyle w:val="Nagwek2"/>
        <w:keepNext/>
        <w:jc w:val="center"/>
      </w:pPr>
      <w:r>
        <w:t>Psalm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przy dokończeniu przybytku. Przynoście JAHWE, synowie Boży, przynoście Panu syny baranie,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chwałę i cześć, przynoście JAHWE chwałę imieniowi jego, kłaniajcie się JAHWE w sieni świętej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nad wodami, Bóg majestatu zagrzmiał, JAHWE nad wodami wielkimi.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w mocy, głos PANSKI w wielmożności.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łamiący cedry: i połamie JAHWE cedry Libańskie.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podrobi je jako cielę Libańskie, a umiłowany jako syn jednorożców.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rozmiatający płomień ognisty,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zatrząsający puszczą i poruszy JAHWE pustynią Kades.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PANSKI przygotujący łanie i odkryje gęstwy, a w kościele jego wszyscy chwałę dadzą.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czyni, że potop trwa, a będzie siedział Pan, król na wieki.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mocy ludowi swemu doda, JAHWE błogosławić będzie ludowi swemu w pokoju.</w:t>
      </w:r>
      <w:r>
        <w:t xml:space="preserve"> </w:t>
      </w:r>
    </w:p>
    <w:p>
      <w:pPr>
        <w:pStyle w:val="Nagwek2"/>
        <w:keepNext/>
        <w:jc w:val="center"/>
      </w:pPr>
      <w:r>
        <w:t>Psalm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pieśni. Na poświącaniu domu Dawidowego.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Wywyższać cię będę, JAHWE, żeś mię przyjął, a nie dał pociechy nieprzyjaciołom moim nade mną.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mój, wołałem do ciebie i uzdrowiłeś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wywiodłeś z piekła duszę moję, wybawiłeś mię od zstępujących do dołu.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święci jego, a wyznawajcie pamiątce świątobliwości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gniew w zapalczywości jego, a żywot na wolej jego. Do wieczora będzie trwał płacz, a do poranku wesele.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rzekł w dostatku moim: Nie będę poruszony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według wolej twojej dałeś moc ozdobie mojej. Odwróciłeś oblicze swe ode mnie i zstałem się zatrwożonym.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ciebie, JAHWE, wołać będę i do Boga mego modlić się będę.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za pożytek we krwi mojej, gdy zstępuję do skażenia? Izali proch wyznawać ci będzie albo opowiadać będzie prawdę twoję?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JAHWE i smiłował się nade mną, JAHWE się zstał pomocnikiem moim.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Odmieniłeś mi płacz mój w wesele, zdarłeś wór mój, a oblokłeś mię weselem,</w:t>
      </w:r>
      <w:r>
        <w:t xml:space="preserve"> </w:t>
      </w:r>
    </w:p>
    <w:p>
      <w:pPr>
        <w:pStyle w:val="Nagwek2"/>
        <w:keepNext/>
        <w:jc w:val="center"/>
      </w:pPr>
      <w:r>
        <w:t>Psalm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na zachwycenie.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tobiem, JAHWE, nadzieję miał: niech nie będę zawstydzon na wieki, w sprawiedliwości twojej wybaw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ku mnie ucha twego, pośpiesz się, abyś mię wyrwał. Bądź mi Bogiem obrońcą i domem ucieczki, abyś mię zbawił.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moc moja i ucieczka moja jesteś ty, a dla imienia twego poprowadzisz mię i wychowasz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Wywiedziesz mię z sidła tego, które mi zakryli: boś ty jest obrońca mój.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ręce twe polecam ducha mego, odkupiłeś mię, JAHWE, Boże prawdy.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Miałeś w nienawiści przestrzegające marności nadaremno. A jam w JAHWE nadzieję miał,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weselił i radował w miłosierdziu twoim. Abowiemeś wejźrzał na uniżenie moje, wybawiłeś z potrzeb duszę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Aniś mię zamknął w rękach nieprzyjacielskich, postawiłeś na miejscu przestronym nogi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JAHWE, bom jest utrapiony, zatrwożyło się w gniewie oko moje, dusza moja i wnętrze moje.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ustał w boleści żywot mój i lata moje we wzdychaniu. Zemdlała w ubóstwie siła moja i kości moje strwożone są.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wszytkie nieprzyjacioły moje zstałem się pośmiewiskiem i sąsiadom moim barzo, i strachem znajomym moim. Którzy mię widzieli, precz ode mnie uciekli: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zapomniony z serca jako umarły, zstałem się jako naczynie stracone.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słyszał łajanie mnogich mieszkających w okolicy. W tym, gdy się schodzili społem przeciwko mnie, odjąć duszę moję namawiali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w tobie nadzieję miał, PANIE; rzekłem: Tyś jest Bogiem moim,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ręku twoich losy moje. Wyrwi mię z ręki nieprzyjaciół moich i od przeszladujących 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Oświeć twarz twoję nad sługą twoim, zbaw mię w miłosierdziu twoim.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niech nie będę zawstydzon, abowiem wzywałem cię. Niech się zawstydzą niezbożnicy i niech będą prowadzeni do piekła.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zaniemieją usta zdradliwe, które mówią nieprawość przeciw sprawiedliwemu w pysze i w powieraniu.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wielkie mnóstwo słodkości twej, Panie, którąś zakrył bojącym się ciebie. Sprawiłeś tym, którzy nadzieję mają w tobie, przed oblicznością synów ludzkich.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Zakryjesz je w zakryciu oblicza twego od zamieszania ludzkiego. Zasłonisz je w namiecie twoim od przeciwieństwa języków.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że dziwnie okazał miłosierdzie swe nade mną w mieście obronnym.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mówił w zdumieniu umysłu mego: Jestem odrzucon od obliczności oczu twoich. Przetoś wysłuchał głos modlitwy mojej, gdym wołał do ciebie.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Miłujcie JAHWE, wszyscy święci jego, abowiem JAHWE będzie szukał prawdy, i odda obficie czyniącym pychę.</w:t>
      </w:r>
      <w:r>
        <w:t xml:space="preserve"> </w:t>
      </w:r>
    </w:p>
    <w:p>
      <w:pPr>
        <w:pStyle w:val="Nagwek2"/>
        <w:keepNext/>
        <w:jc w:val="center"/>
      </w:pPr>
      <w:r>
        <w:t>Psalm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wyrozumienia. Błogosławieni, których odpuszczone są nieprawości i których zakryte są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któremu JAHWE nie poczytał grzechu ani jest w duchu jego zdrada.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Iżem milczał, zastarzały się kości moje, gdym wołał cały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we dnie i w nocy ociężała nade mną ręka twoja, nawróciłem się w nędzy mojej, gdy tkwi cierznie.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mój oznajmiłem tobie, a niesprawiedliwości mojej nie kryłem. Rzekłem: Wyznam przeciwko sobie niesprawiedliwość moję JAHWE, a tyś odpuścił niezbożność grzechu mego.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 się modlił do ciebie wszelki święty czasu pogodnego. Wszakże w potopie wód mnogich, do niego się nie przybliżą.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ucieczka moja od utrapienia, które mię ogarnęło: radości moja, wyrwi mię od tych, którzy mię obiegli.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tobie rozum i nauczę cię na drodze tej, którą pójdziesz, umocnię nad tobą oczy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bądźcież jako koń i muł, którzy nie mają rozumu. Uzdą i wędzidłem ściśni czeluści tych, którzy się nie przybliżają do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Siła biczów na grzesznika, a mającego nadzieję w JAHWE, miłosierdzie ogarnie.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w JAHWE i radujcie się, sprawiedliwi, a chlubcie się wszyscy prawego serca.</w:t>
      </w:r>
      <w:r>
        <w:t xml:space="preserve"> </w:t>
      </w:r>
    </w:p>
    <w:p>
      <w:pPr>
        <w:pStyle w:val="Nagwek2"/>
        <w:keepNext/>
        <w:jc w:val="center"/>
      </w:pPr>
      <w:r>
        <w:t>Psalm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sprawiedliwi, w JAHWE, prawym przystoi chwała.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na cytrze, grajcie mu na instrumencie o dziesiąci strunach.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mu pieśń nową, dobrze mu grajcie w krzyczeniu.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prawe jest słowo PANSKIE i wszytkie sprawy jego w wierności.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 miłosierdzie i sąd: miłosierdzia PANSKIEGO pełna jest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Słowem PANSKIM niebiosa utwierdzone są a duchem ust jego wszytka moc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Zgromadzając jako w skórzanym worze wody morskie, kładąc w skarby przepaści.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boi JAHWE wszytka ziemia, a przed nim niech się wzruszą wszyscy mieszkający na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rzekł i uczynione są, on rozkazał, a stworzone 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rozprasza rady narodów a wniwecz obraca myśli ludzkie i odmiata rady książęce.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rada PANSKA trwa na wieki, myśli serca jego od narodu do narodu.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naród, którego jest JAHWE, Bóg jego, lud, który obrał za dziedzictwo sobie.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Pojźrzał JAHWE z nieba, ujźrzał wszytkie syny ludzkie.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nagotowanego mieszkania swego pojźrzał na wszytkie, którzy mieszkają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uformował każde z osobna serca ich, który rozumie wszytkie ich sprawy.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bywa wybawion król przez wielką moc, a obrzym nie będzie wybawion wielkością siły swojej.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Omylny koń ku wybawieniu, a w obfitości mocy swojej nie będzie wybawion.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oczy PANSKIE nad bojącymi się go i nad tymi, którzy nadzieję mają w miłosierdziu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wyrwał od śmierci dusze ich i żywił je w głodzie.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nasza znosi JAHWE: bo jest pomocnikiem i obrońcą naszym.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nim się rozweseli serce nasze a w imieniu świętym jego mieliśmy nadzieję.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miłosierdzie twoje, JAHWE, nad nami, jakośmy nadzieję mieli w tobie.</w:t>
      </w:r>
      <w:r>
        <w:t xml:space="preserve"> </w:t>
      </w:r>
    </w:p>
    <w:p>
      <w:pPr>
        <w:pStyle w:val="Nagwek2"/>
        <w:keepNext/>
        <w:jc w:val="center"/>
      </w:pPr>
      <w:r>
        <w:t>Psalm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Dawidowi, kiedy odmienił twarz swoję przed Achimelechem, i opuścił go, i odszedł.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błogosławił JAHWE na każdy czas, zawżdy chwała jego w uściech moich.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JAHWE się chlubić będzie dusza moja, niechaj słyszą ciszy a niech się weselą.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Wielbcie JAHWE ze mną a wywyższajmy imię jego społecznie.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Szukałem JAHWE i wysłuchał mię, i ze wszech utrapienia moich wyrwał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Przystąpcie do niego a oświecajcie się, a oblicza wasze nie będą zawstydzone.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ubogi wołał, a JAHWE go wysłuchał i ze wszytkich ucisków jego wybawił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Wpuści anjoł PANski wokoło bojących się go i wyrwie 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Skosztujcie a obaczcie, iż słodki jest JAHWE: błogosławiony mąż, który w nim ma nadzieję.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Bójcie się JAHWE wszyscy święci jego, bo nie masz niedostatku bojącym się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Bogacze niedostatek cierpieli i łaknęli, lecz szukającym JAHWE, na żadnym dobrym nie będzie schodziło.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Pódźcie sam, synowie, słuchajcie mię, bojaźni PANskiej nauczę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jest człowiek, który chce żywota, pragnie dni dobrych widzieć.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języka twego od złego a usta twoje niech nie mówią zdrady.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się od złego a czyń dobrze, szukaj pokoju a ścigaj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PANSKIE nad sprawiedliwymi, a uszy jego na prośby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twarz PANska nad czyniącymi źle, aby wygładził z ziemie pamiątkę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sprawiedliwi, a JAHWE je wysłuchał i ze wszech ucisków ich wyswobodził 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jest JAHWE tym, którzy są utrapionego serca, i zbawi pokorne w duchu.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Mnogie uciski sprawiedliwych, a z tych wszytkich JAHWE je wybawi.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Strzeże JAHWE wszystkich kości ich: jedna z nich się nie skruszy.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grzeszników najgorsza, a którzy nienawidzą sprawiedliwego, zgrzeszą.</w:t>
      </w:r>
      <w:r>
        <w:t xml:space="preserve"> </w:t>
      </w:r>
    </w:p>
    <w:p>
      <w:pPr>
        <w:pStyle w:val="Nagwek2"/>
        <w:keepNext/>
        <w:jc w:val="center"/>
      </w:pPr>
      <w:r>
        <w:t>Psalm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Osądź, JAHWE, szkodzące mię, zwalcz walczące przeciwko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Porwi broń i tarczą a powstań mi na pomoc.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Dobądź miecza i zawrzy przeciwko tym, co mię prześladują; rzecz duszy mojej: Jam jest zbawieniem twoim.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zesromoceni, szukający dusze mojej. Niech się cofną nazad i niech będą zelżeni, myślącymi złe.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jako proch przed wiatrem, a Anjoł PANski niechaj je uciśnie.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droga ich ciemnością i ślizawką, a Anjoł PANski niechaj ich goni.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bez przyczyny kryli na mię zatracenie sidła swego, niesłusznie urągali duszy mojej.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nań przyjdzie sidło, o którym nie wie, a ułowienie, które zakrył, niechaj go pojma i niechaj w onoż sidło wpadnie.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dusza moja rozraduje się w JAHWE i ukocha się w zbawieniu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kości moje rzekną: JAHWE, któż podobien tobie? Wyrywając chudzinę z ręki mocniejszych nadeń, niedostatecznego i ubogiego od drapieżców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Powstawszy świadkowie fałszywi pytali mię, czegom nie wiedział.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Oddawali mi złe za dobre, niepłodność duszy mojej.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gdy mi się przykrzyli, obłóczyłem się w włosienicę. Korzyłem postem duszę moję, a modlitwa moja do nadra mego się nawróci.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bliźniemu i jako bratu naszemu takem dogadzał, jako żałujący i smęcący się, takem się korzył.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weselili się przeciwko mnie i schadzali się: zgromadziły się na mię bicze, a nie wiedziałem.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Rozerwali się a nie żałowali, kusili mię, szydzili ze mnie szyderstwem, zgrzytali na mię zęboma swymi.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kiedyż wejźrzysz? Przywróć duszę moję od złości ich, ode lwów jedynaczkę moję!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w kościele wielkim, między ludem ogromnym będę cię wysławiał.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nie weselą ze mnie, którzy mi się niesprawiedliwie sprzeciwiają, którzy mię darmo w nienawiści mają, a mrugają oczyma.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ze mną wprawdzie spokojnie mówili, a w gniewie ziemskim mówiąc zdrady myślili.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rozdarli na mię gęby swoje, mówiąc: Ehej, ehej, oglądałyć oczy nasze!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Widziałeś, JAHWE, nie milcz: Panie, nie odchodź ode mnie!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a pilnuj sądu mego, Boże mój i Panie mój, sprawy mojej.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Sądź mnie według sprawiedliwości twojej, JAHWE Boże mój, a niech się nie weselą nade mną.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mówią w sercach swoich: Ehej, ehej, duszy naszej, i niech nie mówią: Pożarliśmy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pohańbieni społem, ci, którzy się weselą ze złego mojego. Niechaj będą obleczeni w hańbę i w sromotę, ci, którzy wielkie rzeczy mówią przeciwko mnie.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radują i weselą, którzy chcą sprawiedliwości mojej, i niech mówią zawżdy: Niechaj będzie uwielbiony JAHWE, którzy pragną pokoju słudze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język mój będzie rozmyślał sprawiedliwość twoję, cały dzień chwałę twoję.</w:t>
      </w:r>
      <w:r>
        <w:t xml:space="preserve"> </w:t>
      </w:r>
    </w:p>
    <w:p>
      <w:pPr>
        <w:pStyle w:val="Nagwek2"/>
        <w:keepNext/>
        <w:jc w:val="center"/>
      </w:pPr>
      <w:r>
        <w:t>Psalm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słudze Pańskiemu,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niesprawiedliwy, aby grzeszył sam w sobie, nie masz bojaźni Bożej przed oczyma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zdradliwie czynił przed oblicznością jego, aby się nalazła nieprawość jego do nienawidzenia.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ust jego nieprawość i zdrada: nie chciał rozumieć, aby dobrze 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Nieprawość rozmyślał na łożu swoim, stał przy wszelkiej drodze niedobrej, a złości nie miał w nienawiści.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niebie miłosierdzie twoje, a prawda twoja aż do obłoków.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twoja jako góry Boże, sądy twoje przepaść wielka, ludzie i bydlęta zbawisz,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 rozmnożył miłosierdzie twoje, Boże, a synowie człowieczy w zasłonie skrzydeł twoich nadzieję mieć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upojeni hojnością domu twego i strumieniem rozkoszy twojej napoisz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 ciebie jest zdrój żywota, a w światłości twojej oglądamy światłość.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Rozciągni miłosierdzie twoje nad tymi, którzy cię znają, i sprawiedliwość twoję nad tymi, którzy są prawego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mię nie nadchodzi noga pychy, a ręka grzesznego niech mię nie porusza.</w:t>
      </w:r>
      <w:r>
        <w:t xml:space="preserve"> </w:t>
      </w:r>
    </w:p>
    <w:p>
      <w:pPr>
        <w:pStyle w:val="Nagwek2"/>
        <w:keepNext/>
        <w:jc w:val="center"/>
      </w:pPr>
      <w:r>
        <w:t>Psalm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Nie obruszaj się dla złośliwych ani zajźrzy czyniącym nieprawość.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jako trawa prędko uwiędną a jako liście ziela wnet opadną.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nadzieję w JAHWE a czyń dobrze i mieszkaj na ziemi, a będziesz się karmił jej bogactwy.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Kochaj się w JAHWE i da tobie prośby serca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 JAHWE drogę twoję a miej nadzieję w nim: a on uczyni.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wywiedzie jako światłość sprawiedliwość twoję, a sąd twój jako południe.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poddany JAHWE a módl się mu. Nie obruszaj się dla tego, któremu się szczęści na drodze jego, dla człowieka czyniącego niesprawiedliwości.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 gniewu a opuść zapalczywość, nie obruszaj się, abyś miał źle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którzy źle czynią, będą wykorzenieni, lecz znoszący JAHWE, ci odziedziczą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mało, aż ci nie będzie złośnika; i będziesz szukał miejsca jego, a nie najdziesz.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ciszy odziedziczą ziemię i kochać się będą w wielkości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podstrzegał złośnik sprawiedliwego i będzie nań zgrzytał zęboma swymi.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JAHWE będzie się śmiał z niego, abowiem upatruje, że przydzie dzień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Miecza dobyli grzesznicy, naciągnęli łuk swój, aby porazili ubogiego i niedostatecznego, aby pozamordowali ludzie prawego serca.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ich niech wnidzie w serca ich, a łuk ich niech się złamie.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Lepsza jest trocha sprawiedliwego niżli wielkie bogactwa grzesznych.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ramiona grzeszników połamią się, a sprawiedliwe JAHWE potwierdza.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 JAHWE dni niepokalanych, a dziedzictwo ich na wieki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zawstydzeni we zły czas i we dni głodu będą nasyceni.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grzesznicy zaginą, a nieprzyjaciele PANSCY, skoro będą uczczeni i wyniesieni, ustawając, jako dym ustaną.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pożyczał grzesznik, a nie zapłaci, ale sprawiedliwy smiłuje się i 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błogosławiący go odziedziczą ziemię, ale złorzeczący mu zaginą.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JAHWE postępki człowiecze będą prostowane i drogi jego zechce.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powali, nie stłucze się, bo JAHWE podkłada rękę swoję.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Byłem młodym i starzałem się, a nie widziałem sprawiedliwego opuszczonego ani nasienia jego szukającego chleba.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czyni miłosierdzie i pożycza, a nasienie jego w błogosławieństwie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 od złego, a czyń dobrze, a mieszkaj na wieki wieku.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miłuje sąd, a nie opuści świętych swoich: na wieki będą zachowani. Niesprawiedliwi będą pokarani i nasienie niezbożnych zaginie.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Sprawiedliwi lepak odziedziczą ziemię i będą mieszkali na wieki wieku na niej.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sprawiedliwego będą rozmyślać mądrość, a język jego będzie mówił sąd.</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Boga jego w sercu jego, a nie będą przerzucone kroki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Wypatruje grzesznik sprawiedliwego i szuka go umorzyć.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nie ostawi go w rękach jego i nie potępi go, gdy będzie osądzon od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Czekaj JAHWE, i strzeż drogi jego, a wywyższy cię, że odziedziczysz ziemię: ujźrzysz, gdy niezbożni poginą.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niezbożnika wyniosłego i podniesionego jako cedry Libańskie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minąłem, alić go już nie masz: i szukałem go, a nie nalazło się miejsce jego.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niewinności a doglądaj sprawiedliwości, abowiem są ostatki człowiekowi spokojnemu.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niesprawiedliwi pospołu poginą, ostatki niezbożników zginą.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zbawienie sprawiedliwych od JAHWE i obrońcą ich czasu utrapienia.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wspomoże ich JAHWE i wybawi je, i wyrwie je od złośników, i zbawi je: iż w nim nadzieję mieli.</w:t>
      </w:r>
      <w:r>
        <w:t xml:space="preserve"> </w:t>
      </w:r>
    </w:p>
    <w:p>
      <w:pPr>
        <w:pStyle w:val="Nagwek2"/>
        <w:keepNext/>
        <w:jc w:val="center"/>
      </w:pPr>
      <w:r>
        <w:t>Psalm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na rozpamiętanie o Sobocie.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nie w zapalczywości twojej strofuj mię ani w gniewie twoim karz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strzały twoje utknęły we mnie i zmocniłeś nade mną rękę twoję.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zdrowia w ciele moim od oblicza gniewu twego; nie masz pokoju kościom moim od oblicza grzechów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nieprawości moje przewyższyły głowę moję, a jako brzemię ciężkie obciężały na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Pogniły i popsowały się blizny moje od oblicza głupstwa mojego.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Znędzniałem i skurczyłem się aż do końca, cały dzień chodziłem zasmucony.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biodra moje napełnione są naigrawania, a nie masz zdrowia w ciele moim.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strapiony i barzo uniżony, ryczałem od wzdychania serca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przed tobą wszelka żądość moja i wzdychanie moje przed tobą nie jest skryte.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strwożone jest, opuściła mię siła moja, a jasności oczu moich i tej nie masz przy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Przyjaciele moi i bliscy moi naprzeciwko mnie przybliżyli się i stanęli, a którzy przy mnie byli, z daleka stanęli.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gwałt czynili, którzy szukali dusze mojej, a którzy mi szukali złego, mówili marności, a zdrady cały dzień wymyślali.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jako głuchy nie słyszałem a jako niemy nie otwierający ust swoich.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zstałem się jako człowiek nie słyszący i nie mający odporów w uściech swoich.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tobiem, JAHWE, nadzieję miał: ty mię wysłuchasz, JAHWE, Boże mój!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mówił: By się kiedy nie weselili nade mną nieprzyjaciele moi, i gdy szwankują nogi moje, przeciwko mnie wielkie rzeczy mówili.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na bicze gotów jest i ból mój przed oblicznością moją jest zawżdy.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nieprawość moję oznajmię i będę myślił za grzech mój.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nieprzyjaciele moi żywią i zmocnili się nade mną, i rozmnożyli się, którzy mię nienawidzą niesprawiedliwie.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oddawają złe za dobre, uwłaczali mi, iżem naszladował dobroci.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opuszczaj mię, JAHWE, Boże mój, nie odstępuj ode mnie:</w:t>
      </w:r>
      <w:r>
        <w:t xml:space="preserve"> </w:t>
      </w:r>
    </w:p>
    <w:p>
      <w:pPr>
        <w:pStyle w:val="Nagwek2"/>
        <w:keepNext/>
        <w:jc w:val="center"/>
      </w:pPr>
      <w:r>
        <w:t>Psalm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samemu Iditun, pieśń Dawidowa.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będę strzegł dróg moich, abym nie zgrzeszył językiem moim. Założyłem straż ustom moim, gdy stał grzesznik przeciwko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Zaniemiałem i uniżyłem się, i zamilczałem dobrych, i ból mój odnowił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Zagrzało się serce moje we mnie, a w rozmyślaniu moim rozpalił się ogień.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językiem moim: Oznajmi mi, JAHWE, koniec mój i liczbę dni moich, która jest, abym wiedział, czego mi niedostaje.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pomierne uczynił dni moje, a bytność moja jako nic przed tobą. Zaprawdę wszytka marność wszelki człowiek żywiący.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 obrazie przechodzi człowiek, ale i próżno trwoży sobą. Skarbi, a nie wie, komu to zbierze.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któreż jest oczekiwanie moje? Izali nie Pan? I bytność moja u ciebie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wszytkich nieprawości moich wyrwi mię, na pośmiech głupiemu dałeś 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Zaniemiałem i nie otworzyłem ust moich, boś ty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Odejmi ode mnie plagi twoje,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mocy ręki twojej jam ustał w strofowaniu; dla nieprawości karałeś człowieka i uczyniłeś, że wyschła jako pająk dusza jego: zaiste próżno się trwoży wszelki człowiek.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modlitwę moję, JAHWE, i prośbę moję, przyjmi w uszy łzy moje. Nie milcz, bom ja jest przychodzień u ciebie i podróżny, jako wszyscy ojcowie moi.</w:t>
      </w:r>
      <w:r>
        <w:t xml:space="preserve"> </w:t>
      </w:r>
    </w:p>
    <w:p>
      <w:pPr>
        <w:pStyle w:val="Nagwek2"/>
        <w:keepNext/>
        <w:jc w:val="center"/>
      </w:pPr>
      <w:r>
        <w:t>Psalm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Czekając czekałem JAHWE i skłonił się ku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prośby moje, i wywiódł mię z dołu nędzy i z błota iłu. I postawił na skale nogi moje, i naprostował kroki moje.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wpuścił nową pieśń w usta moje, hymn Bogu naszemu. Ujźrzą mnodzy i będą się bać, i będą mieć nadzieję w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którego nadzieja jest imię PANSKIE, a nie oglądał się na marności i na szaleństwa omylne.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Wieleś uczynił, ty, JAHWE Boże mój, cudów twoich, a w myślach twoich nie jest, kto by był podobien tobie. Opowiadałem i mówiłem, rozmnożyli się nad liczbę.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Ofiary i obiaty nie chciałeś, a uszy uczyniłeś mi doskonałe. Całopalenia i za grzech nie żądałeś,</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Oto idę. W summie ksiąg napisano 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Abych czynił wolą twoję, Boże mój, pragnąłem, i zakon twój w pośrzód serca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Opowiadałem sprawiedliwość twoję w kościele wielkim, oto warg moich nie będę hamował: JAHWE, tyś wiedział.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Sprawiedliwości twojej nie skryłem w sercu moim, prawdę twoję i zbawienie twe opowiadałem. Nie taiłem miłosierdzia twego i prawdy twojej przed zgromadzeniem wielkim.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JAHWE, nie oddalaj smiłowania twego ode mnie, miłosierdzie twoje i prawda twoja zawżdy mię broniły.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obtoczyły mię złe, którym nie masz liczby, poimały mię nieprawości moje i nie mogłem przejźrzeć. Rozmnożyły się nad włosy głowy mojej i serce moje opuściło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się podoba, JAHWE, abyś mię wyrwał, JAHWE, ku ratunku memu wejźrzy!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zawstydzeni i zesromoceni społem, którzy szukają dusze mojej, aby ją odjęli. Niech się obrócą na wstecz a niech się zawstydzą, którzy mi życzą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odniosą natychmiast zelżywość swą, którzy mi mówią: Ehej, ehej!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rozradują i uweselą w tobie wszyscy, którzy cię szukają, i niech mówią zawżdy: Niechaj będzie uwielbiony JAHWE, którzy miłują zbawienie twoje.</w:t>
      </w:r>
      <w:r>
        <w:t xml:space="preserve"> </w:t>
      </w:r>
    </w:p>
    <w:p>
      <w:pPr>
        <w:pStyle w:val="Nagwek2"/>
        <w:keepNext/>
        <w:jc w:val="center"/>
      </w:pPr>
      <w:r>
        <w:t>Psalm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który ma baczenie na potrzebnego i na ubogiego: w dzień zły wybawi go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niechaj go zachowa i ożywi go, i niech go uczyni błogosławionym na ziemi, i niechaj go nie wydaje duszy nieprzyjaciół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go niech wspomoże na łożu niemocy jego, wszytkę pościel jego sprzewracałeś w chorobie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JAHWE, smiłuj się nade mną, uzdrów duszę moję, bom grzeszył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Nieprzyjaciele moi mówili mi źle: Kiedyż umrze a zginie imię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wchodził, aby ujźrzał, marności mówił, serce jego zgromadziło nieprawość sobie, wychodził precz i mówił pospołu.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mnie szeptali wszyscy nieprzyjaciele moi, przeciwko mnie myślili mi źle.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niesprawiedliwe postanowili przeciwko mnie: Zali który śpi, więcej nie powstanie?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człowiek pokoju mego, któremum ufał, który jadał chleb mój, wielkie uczynił nade mną podeszcie.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JAHWE, smiłuj się nade mną i wzbudź mię, a oddam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tymem poznał, iżeś mię chciał, że się nie będzie weselił nieprzyjaciel mój nade mną.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mnieś dla niewinności przyjął i utwierdziłeś mię przed oblicznością twoją na wieki.</w:t>
      </w:r>
      <w:r>
        <w:t xml:space="preserve"> </w:t>
      </w:r>
    </w:p>
    <w:p>
      <w:pPr>
        <w:pStyle w:val="Nagwek2"/>
        <w:keepNext/>
        <w:jc w:val="center"/>
      </w:pPr>
      <w:r>
        <w:t>Psalm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wyrozumienie synom Kore.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pragnie jeleń do źrzódł wodnych, tak pragnie dusza moja do ciebie,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Pragnęła dusza moja do Boga mocnego, żywego: kiedyż przyjdę a okażę się przed obliczem Bożym?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mi łzy moje za chleb we dnie i w nocy, gdy mi mówią co dzień: Kędyż jest Bóg twój?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tom wspominał i wylałem na się duszę moję: że przyjdę na miejsce przybytku dziwnego, aż do domu Bożego, z głosem wesela i wyznawania głosu godującego.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Czemużeś smutna duszo moja? I czemu mię trwożysz? Miej nadzieję w Bogu, bo mu jeszcze wyznawać będę: zbawienie twarzy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mój! We mnie samym zatrwożyła się dusza moja, przeto będę na cię pamiętał z ziemie Jordanu i Hermonim, od góry maluczkiej.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Przepaść przepaści przyzywa, na głos upustów twoich. Wszytkie wysokie wały twoje i nawałności twoje na mię się stoczyły.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dnie JAHWE rozkazał miłosierdzie swoje, a w nocy pieśń jego. Przy mnie modlitwa Bogu żywota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Rzekę Bogu: Jesteś mój obrońca przeczżeś mię zapomniał? I czemu smutno chodzę, gdy mię trapi nieprzyjaciel?</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łamią kości moje, urągali mi, którzy mię dręczą nieprzyjaciele moi, gdy mi mówią na każdy dzień: Kędyż jest Bóg twój?</w:t>
      </w:r>
      <w:r>
        <w:t xml:space="preserve"> </w:t>
      </w:r>
    </w:p>
    <w:p>
      <w:pPr>
        <w:pStyle w:val="Nagwek2"/>
        <w:keepNext/>
        <w:jc w:val="center"/>
      </w:pPr>
      <w:r>
        <w:t>Psalm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Osądź mię, Boże, a rozeznaj sprawę moję od narodu nieświętego, od człowieka niesprawiedliwego i zdradliwego wyrwi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Bóg, moc moja: czemuś mię odrzucił? czemu smutny chodzę, gdy mię trapi nieprzyjaciel?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Wyśli światłość twoję i prawdę twoję: te mię poprowadziły i przyprowadziły na górę świętą twoję i do przybytków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wynidę do ołtarza Bożego, do Boga, który uwesela młodość moję. Będęć wyznawał na cytrze, Boże, Boże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smutna duszo moja? A czemu mię trwożysz? Miej nadzieję w Bogu, abowiem mu jeszcze wyznawać będę, zbawienie oblicza mego i Bóg mój!</w:t>
      </w:r>
      <w:r>
        <w:t xml:space="preserve"> </w:t>
      </w:r>
    </w:p>
    <w:p>
      <w:pPr>
        <w:pStyle w:val="Nagwek2"/>
        <w:keepNext/>
        <w:jc w:val="center"/>
      </w:pPr>
      <w:r>
        <w:t>Psalm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ku wyrozumieniu.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uszyma naszemi słyszeliśmy, ojcowie naszy nam powiadali. Sprawę, którąś uczynił we dni ich i we dni starodawne.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twoja pogany wytraciła i wszczepiłeś one, udręczyłeś narody i wygnałeś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bowiem mieczem swym posiedli ziemię i ramię ich nie wybawiło ich, ale prawica twoja i ramię twoje, i oświecenie oblicza twego - żeś je upodobał sobie.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sam jesteś Król mój i Bóg mój, który rozkazujesz wybawienie Jakobowe.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cię nieprzyjacioły nasze rogiem rozrzucimy a w imię twoje wzgardzimy powstające przeciwko nam.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w łuku moim nadzieję mieć będę, a miecz mój nie wybawi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Wybawiłeś bowiem nas od trapiących nas, a mające nas w nienawiści zawstydziłeś.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chlubić się będziem przez cały dzień a w imię twe wyznawać będziem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odegnałeś i zawstydziłeś nas a nie będziesz wychodził, Boże, w siłach naszych.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Odwróciłeś nas wstecz od nieprzyjaciół naszych, a którzy nas w nienawiści mają, rozszarpywali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Podałeś nas jako owce na jedzę i między pogany rozproszyłeś nas.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Przedałeś lud twój ni za co, a nie było mnóstwo w zamianie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nas na wzgardę sąsiadom naszym, na szyderstwo i na pośmiech tym, którzy są w okolicy naszej.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Uczyniłeś nas przysłowiem między pogany, kiwaniem głowy między ludźmi.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wstyd mój przede mną jest a zawstydzenie oblicza mego okryło 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głosu lżącego i obmawiającego, od oblicza nieprzyjaciela i przeszladującego.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wszytko przyszło na nas, a nie zapomnieliśmy cię i nie czyniliśmy niesprawiedliwie w testamencie twoim.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cofnęło się nazad serce nasze, a nie odwróciłeś szcieżek naszych od drogi twojej.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nas poniżył na miejscu utrapienia i okrył nas cień śmierci.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Jeśliśmy zapomnieli imienia Boga naszego i jeśliśmy podnosili ręce nasze do boga cudzego,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się Bóg o tym nie będzie pytał? gdyż on wie skrytości serca. Bo nas dla ciebie mordują na każdy dzień, poczytani jesteśmy jako owce na rzeź.</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czemu śpisz, Panie? Powstań a nie odrzucaj do końca!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oblicze twoje odwracasz? Zapominasz ubóstwa naszego i utrapienia naszego?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poniżona jest w prochu dusza nasza, przylgnął do ziemie brzuch nasz.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Panie, ratuj nas a odkup nas dla imienia twego!</w:t>
      </w:r>
      <w:r>
        <w:t xml:space="preserve"> </w:t>
      </w:r>
    </w:p>
    <w:p>
      <w:pPr>
        <w:pStyle w:val="Nagwek2"/>
        <w:keepNext/>
        <w:jc w:val="center"/>
      </w:pPr>
      <w:r>
        <w:t>Psalm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Dla tych, którzy będą odmienieni, synom Kore, ku wyrozumieniu; pieśń dla miłego.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Wydało serce moje słowo dobre, opowiadam ja czyny moje królowi. Język mój pióro pisarza, prędko piszącego.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Piękniejszy urodą nad syny człowiecze, rozlała się wdzięczność po wargach twoich, dlatego cię błogosławił Bóg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Przypasz miecz twój na biodrę twoję, namocniejszy!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ślicznością twoją i z pięknością twoją naciągni, fortunnie postępuj i króluj dla prawdy i cichości, i sprawiedliwości, i poprowadzi cię dziwnie prawica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twoje ostre, narody pod cię upadną, w serca nieprzyjaciół królewskich.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Stolica twoja, Boże, na wieki wieków, łaska prawości, łaska królestwa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sprawiedliwość, a nienawidziałeś nieprawości, przeto cię pomazał, Boże, Bóg twój olejkiem wesela nad uczestniki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Mirra i Stakta, i Kassja z szat twoich; z domów słoniowych, z których ci rozkosz uczyniły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królewskie w poczciwości twojej. Stanęła królowa po prawicy twojej w ubierze złotym, obtoczona rozmaitością: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córko, a patrz i nakłoń ucha twego, a zapomni narodu twego i domu ojca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pożądał król śliczności twojej, abowiem on jest Pan Bóg twój i będą się mu kłaniać.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córki Tyru z upominkami obliczu twemu będą się modlić, wszyscy bogaci z ludzi.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Wszytka chwała tej córki królewskiej wewnątrz, w bramach złotych,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ubrana rozmaitościami. Przywiodą królowi panny za nią, przyniosą do ciebie bliskie 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Przyniosą je z weselem i z radością, przywiodą je do kościoła królewskiego.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ojców twoich narodziłoć się synów: postanowisz je książęty nade wszytką ziemią.</w:t>
      </w:r>
      <w:r>
        <w:t xml:space="preserve"> </w:t>
      </w:r>
    </w:p>
    <w:p>
      <w:pPr>
        <w:pStyle w:val="Nagwek2"/>
        <w:keepNext/>
        <w:jc w:val="center"/>
      </w:pPr>
      <w:r>
        <w:t>Psalm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za tajemnice,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nasz ucieczką i mocą, pomocnikiem w uciskach, które nalazły nas barzo.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bać nie będziem, gdy się poruszy ziemia i przeniosą się góry w serce morza.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Szumiały i zamąciły się wody ich, zatrzęsły się góry przed siłą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Bystrość rzeki rozwesela miasto Boże, poświęcił przybytek swój Najwyższy.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 pośrzodku jego, nie będzie poruszone, ratuje go Bóg rano na świtaniu.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Potrwożyli się narodowie i nachyliły się królestwa, dał głos swój, poruszyła ziemia.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z nami, Bóg Jakobów obrońcą naszym!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Pódźcie, a oglądajcie sprawy PANskie, jakie uczynił cuda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odjąwszy wojny aż do krajów ziemie, skruszy łuk i zdruzgoce oręże, i tarcze ogniem popali.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Uspokójcie się, a obaczcie, żeciem ja jest Bóg: będę podwyższon między narody i będę podwyższon na ziemi.</w:t>
      </w:r>
      <w:r>
        <w:t xml:space="preserve"> </w:t>
      </w:r>
    </w:p>
    <w:p>
      <w:pPr>
        <w:pStyle w:val="Nagwek2"/>
        <w:keepNext/>
        <w:jc w:val="center"/>
      </w:pPr>
      <w:r>
        <w:t>Psalm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przez syny Kore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narodowie klaskajcie rękoma, wykrzykajcie Bogu głosem wesela!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wysoki, straszny: król wielki nade wszytką ziemią.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Podbił ludzie pod nas i narody pod nogi nasze.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Obrał nam dziedzictwo swoje, piękność Jakobowę, którą umiłował.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Bóg z wesołym śpiewaniem a JAHWE z głosem trąby.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Śpiewajcież Bogu naszemu, śpiewajcie, śpiewajcie królowi naszemu, śpiewajcie.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królem wszytkiej ziemie Bóg: śpiewajcież mądrze.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królował Bóg nad narody, Bóg siedzi na stolicy swej świętej.</w:t>
      </w:r>
      <w:r>
        <w:t xml:space="preserve"> </w:t>
      </w:r>
    </w:p>
    <w:p>
      <w:pPr>
        <w:pStyle w:val="Nagwek2"/>
        <w:keepNext/>
        <w:jc w:val="center"/>
      </w:pPr>
      <w:r>
        <w:t>Psalm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pienia, synów Kore, wtórego dnia Sabbatu.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JAHWE i chwalebny barzo w mieście Boga naszego, na górze świętej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Funduje się z radością wszytkiej ziemie góra Syjon: strony północne, miasto króla wielkiego.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 domiech jego będzie poznany, kiedy je obroni.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oto królowie ziemscy zgromadzili się, zeszli się wespół.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ujźrzawszy tak zdziwili się, zatrwożyli się, wzruszyli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drżenie je popadło, tam boleści jako rodzącej.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Wiatrem gwałtownym pokruszysz okręty Tarsis.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Jakośmy słyszeli, takeśmy widzieli, w mieście JAHWE zastępów, w mieście Boga naszego: Bóg je ugruntował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Przyjęliśmy, Boże, miłosierdzie twoje, w pośrzód kościoła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imię twoje, Boże, tak i chwała twoja na końce ziemie: sprawiedliwości pełna jest prawica twoja!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weseli góra Syjon a niech się rozradują córki Judzkie, dla sądów twoich, Panie.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Obstąpcie Syjon a obejmicie je, opowiadajcie na wieżach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Włóżcie serca wasze w moc jego a rozłóżcie domy jego, abyście opowiadali w drugim pokoleniu:</w:t>
      </w:r>
      <w:r>
        <w:t xml:space="preserve"> </w:t>
      </w:r>
    </w:p>
    <w:p>
      <w:pPr>
        <w:pStyle w:val="Nagwek2"/>
        <w:keepNext/>
        <w:jc w:val="center"/>
      </w:pPr>
      <w:r>
        <w:t>Psalm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wszyscy narodowie, bierzcie w uszy, którzy mieszkacie na świecie,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ziemie i synowie człowieczy, pospołu w jedno, bogaty i ubogi.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moje będą mówiły mądrość, a rozmyślanie serca mego roztropność.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Nakłonię do przypowieści ucha mego, otworzę na arfie gadkę moję.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się mam bać we zły dzień? Nieprawość pięty mojej ogarnie 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ufają w mocy swojej i chlubią się w mnóstwie bogactw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 nie odkupuje, odkupi człowiek, nie da Bogu ubłagania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zapłaty odkupienia dusze swojej, i będzie pracował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żył jeszcze do końca.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ogląda zginienia, gdy ujźrzy mądre umierające, pospołu niemądry i głupi zginą. I zostawią obcym majętności swoje, a groby ich domami ich na wieki.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Przybytkami ich od narodu do narodu, nazywali imiona swe w ziemiach swoich.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człowiek, gdy we czci był, nie rozumiał: przyrównany jest bydlętom bezrozumnym i zstał się im podobny.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droga ich pogorszenie im, a potem w uściech swych będą mieć upodobanie.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owce w piekle są położeni: śmierć je trawić będzie. I będą panować sprawiedliwi nad nimi rano, a ratunek ich starzeje się w piekle, po sławie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Wszakoż Bóg odkupi duszę moję z ręki piekielnej, gdy mię przyjmie.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gdy się zbogaci człowiek i gdy się rozmnoży sława domu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gdy zginie, nie weźmie wszytkiego ani zstąpi z nim sława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dusza jego będzie za żywota jego błogosławiona, będzieć wyznawał, gdy mu dobrze uczynisz.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Wnidzie aż do rodzaju ojców swoich i aż na wieki nie ujźrzy światłości.</w:t>
      </w:r>
      <w:r>
        <w:t xml:space="preserve"> </w:t>
      </w:r>
    </w:p>
    <w:p>
      <w:pPr>
        <w:pStyle w:val="Nagwek2"/>
        <w:keepNext/>
        <w:jc w:val="center"/>
      </w:pPr>
      <w:r>
        <w:t>Psalm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Bóg nad bogi JAHWE mówił i przyzwał ziemie od słońca wschodu aż do zachodu.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Syjonu piękność ozdoby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jawnie przydzie, Bóg nasz a nie będzie milczał. Ogień przed oblicznością jego rozpali się, a około niego wicher wielki.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Przyzowie nieba z wierzchu, i ziemie, aby rozsądził lud swój.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mu święte jego, którzy rozrządzają testament jego w ofiarach.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opowiadały niebiosa sprawiedliwość jego: iż Bóg jest Sędzią.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ludu mój, a mówić będę, Izraelu, a oświadczęć: Bóg, Bóg twój ja jestem.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cię karał z ofiar twoich, a całopalenia twoje są przed oczyma memi zawżdy.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brał z domu twego cielców ani z trzód twoich kozłów.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moje są wszytkie zwierzęta leśne, bydła po górach i woły.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wszystkie ptastwa niebieskie i piękność pola ze mną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będę łaknął, nie będęć mówił: bo mój jest okrąg ziemie i napełnienie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będę jadł mięso wołowe? abo krew kozłową będę pił?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 Bogu ofiarę chwały a oddaj Nawyższemu śluby twoje!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wzywaj mię w dzień utrapienia: wyrwę cię a czcić mię będziesz.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grzesznikowi rzekł Bóg: Czemu ty opowiadasz sprawiedliwości moje i bierzesz testament mój w usta twoje?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Ano ty masz w nienawiści karność i zarzuciłeś mowę moję nazad.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Jeśliś widział złodzieja, biegałeś z nim, a z cudzołożniki miałeś swój skład.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twoje były pełne złości, a język twój plótł zdrady.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 mawiałeś przeciw bratu twemu i dawałeś wzgorszenie przeciw synowi matki twojej.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Toś czynił, a milczałem. Mnimałeś niesprawiedliwie, że będę tobie podobny? będę cię strofował i stawię przed oczy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Rozumiejcież to, którzy zapominacie Boga: by kiedy nie porwał, a nie będzie, kto by wydarł.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chwały uczci mię: i tam droga, którą mu okażę zbawienie Boże.</w:t>
      </w:r>
      <w:r>
        <w:t xml:space="preserve"> </w:t>
      </w:r>
    </w:p>
    <w:p>
      <w:pPr>
        <w:pStyle w:val="Nagwek2"/>
        <w:keepNext/>
        <w:jc w:val="center"/>
      </w:pPr>
      <w:r>
        <w:t>Psalm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przyszedł do niego prorok Natan, kiedy był wszedł do Betsabejej.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Boże, według wielkiego miłosierdzia swego a według mnóstwa litości twoich, zgładź nieprawość moję.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więcej omyj mię od nieprawości mojej i od grzechu mojego oczyść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 znam nieprawość moję i grzech mój jest zawżdy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Tobiem samemu zgrzeszył i uczyniłem złość przed tobą, abyś się usprawiedliwił w mowach twoich, a zwyciężył, gdy cię posądzają.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w nieprawościach jestem poczęty, a w grzechach poczęła mię matka moja.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umiłowałeś prawdę, niewiadome i skryte rzeczy mądrości twojej objawiłeś 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Pokropisz mię hizopem, a będę oczyściony, omyjesz mię, a będę nad śnieg wybielony.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Słuchowi memu dasz radość i wesele i rozradują się kości poniżone.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oblicze twoje od grzechów moich a zgładź wszytkie nieprawości moje.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czyste stwórz we mnie, Boże, i Ducha prawego odnów we wnętrznościach moich.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odrzucaj mię od oblicza twego i Ducha świętego twego nie bierz ode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Przywróć mi radość zbawienia twojego i Duchem przedniejszym potwierdź 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nauczał nieprawe dróg twoich a niezbożni do ciebie się nawrócą.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mię ze krwi, Boże, Boże zbawienia mego, a język mój z radością będzie wysławiał sprawiedliwość twoję.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otworzysz wargi moje, a usta moje opowiadać będą chwałę twoję,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gdybyś był chciał ofiary, wżdy bych był dał: w całopalonych nie będziesz się kochał.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Bogu duch strapiony: serca skruszonego i uniżonego, Boże, nie wzgardzisz.</w:t>
      </w:r>
      <w:r>
        <w:t xml:space="preserve"> </w:t>
      </w:r>
    </w:p>
    <w:p>
      <w:pPr>
        <w:pStyle w:val="Nagwek2"/>
        <w:keepNext/>
        <w:jc w:val="center"/>
      </w:pPr>
      <w:r>
        <w:t>Psalm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wyrozumienie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przyszedł Doeg Idumejczyk i oznajmił Saulowi: Przyszedł Dawid w dom Achimelecha. 1 Król. 22.</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przechwalasz ze złości, któryś jest silny w nieprawości?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niesprawiedliwość myślił język twój, jako brzytwa ostra czyniłeś zdradę.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złość nad dobroć, nieprawość więcej niż mówić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Umiłowałeś wszytkie słowa zatracenia, języku zdradliwy.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cię Bóg zniszczy do końca, wyrwie cię i wypędzi cię z przybytku twego i korzeń twój z ziemie żywiących.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Ujźrzą sprawiedliwi i będą się bać i nad nim będą się śmiać, i rzeką: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Otóżci człowiek, który nie kładł Boga pomocnikiem swoim, ale ufał w mnóstwie bogactw swoich i przemógł w marności swojej.</w:t>
      </w:r>
      <w:r>
        <w:t xml:space="preserve"> </w:t>
      </w:r>
    </w:p>
    <w:p>
      <w:pPr>
        <w:pStyle w:val="Nagwek2"/>
        <w:keepNext/>
        <w:jc w:val="center"/>
      </w:pPr>
      <w:r>
        <w:t>Psalm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na "Maelet", wyrozumienia Dawidowi. Rzekł głupi w sercu swoim: Nie masz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Popsowali się i obrzydłemi się zstali w nieprawościach: nie masz, kto by dobrze czynił.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 nieba pojźrzał na syny człowiecze, aby oglądał, jeśli jest znający abo szukający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odstąpili, pospołu zstali się niepożytecznymi, nie masz, kto by dobrze czynił, nie masz aż do jednego.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poznają wszyscy, którzy czynią nieprawość, którzy pożyrają lud mój jako pokarm?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nie wzywali, tam drżeli od bojaźni, gdzie nie było strachu. Abowiem BÓG rozsypał kości tych, którzy się ludziom podobają, pohańbieni są, bo je Bóg wzgardził.</w:t>
      </w:r>
      <w:r>
        <w:t xml:space="preserve"> </w:t>
      </w:r>
    </w:p>
    <w:p>
      <w:pPr>
        <w:pStyle w:val="Nagwek2"/>
        <w:keepNext/>
        <w:jc w:val="center"/>
      </w:pPr>
      <w:r>
        <w:t>Psalm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wierszach wyrozumienia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przyszli Zyfejanie i rzekli do Saula: Aza się u nas Dawid nie zataił? 1 Kró. 23 19 i 26.1</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 imię twoje zbaw mię, a w mocy twojej sądź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wysłuchaj modlitwę moję, przyjmi w uszy słowa ust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obcy powstali przeciwko mnie a mocarze szukali dusze mojej, a nie kładli Boga przed oczyma swemi.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Bóg mię podpomaga a Pan jest obrońcą dusze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złe na nieprzyjaciele moje, a zatrać je według prawdy twojej!</w:t>
      </w:r>
      <w:r>
        <w:t xml:space="preserve"> </w:t>
      </w:r>
    </w:p>
    <w:p>
      <w:pPr>
        <w:pStyle w:val="Nagwek2"/>
        <w:keepNext/>
        <w:jc w:val="center"/>
      </w:pPr>
      <w:r>
        <w:t>Psalm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wierszach, wyrozumienia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Boże, modlitwę moję a nie wzgardzaj prośby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mię a wysłuchaj mię! Zasmuciłem się w ćwiczeniu moim i zatrwożyłem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głosu nieprzyjaciela i dla uciśnienia grzesznika. Abowiem zwalali na mię nieprawości a w gniewie przykrzyli mi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zatrwożyło się we mnie a strach śmierci przypadł na 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Bojaźń i drżenie przyszły na mię i okryły mię ciemności.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Kto mi da skrzydła jako gołębice, a będę latał i odpoczywał?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oddaliłem się uciekając i mieszkałem na pustyni.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Czekałem onego, który mię wybawił od lękliwości ducha i od nawałności.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Zrzuć, Panie, rozdziel ich języki, bom widział nieprawość i spór w mieście.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dnie i w nocy obtoczy je po murach jego nieprawość, a obciążenie wpośrzód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niesprawiedliwość. I nie ustała na ulicach jego lichwa i zdrada.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by mi był złorzeczył nieprzyjaciel mój, wżdy bych był wytrwał. I by był ten, który mię nienawidział, przeciwko mnie wielkie rzeczy mówił: snadź bych się był skrył przed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człowiecze, jednomyślny wodzu mój i znajomy mój,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pospołu ze mną jadał słodkie pokarmy, w domu Bożym chodziliśmy w zgodzie!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śmierć przyjdzie na nie, a niechaj żywo zstąpią do piekła, bo złości w mieszkaniach ich, w pośrzodku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lepak do Boga wołałem, a JAHWE wybawi 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wieczór i rano, i w południe będę opowiadał i wysławiał, i wysłucha głos mój.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 w pokoju duszę moję od tych, którzy mi się sprzeciwiają, abowiem między wielą byli ze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 Bóg i uniży je, który jest przed wieki.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masz im odmiany i nie bali się Boga, wyciągnął rękę swoję w oddawaniu. Pokalali testament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oddzielili się od gniewu twarzy jego i sprzeciwiło się serce ich. Gładsze są mowy jego nad oliwę, a one są strzały.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Wrzuć na JAHWE staranie twoje, a on cię wychowa, nie dopuści na wieki zachwiania sprawiedliwemu.</w:t>
      </w:r>
      <w:r>
        <w:t xml:space="preserve"> </w:t>
      </w:r>
    </w:p>
    <w:p>
      <w:pPr>
        <w:pStyle w:val="Nagwek2"/>
        <w:keepNext/>
        <w:jc w:val="center"/>
      </w:pPr>
      <w:r>
        <w:t>Psalm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lud, który się zstał od świętych oddalony; Dawidowi na napis tytułu, kiedy go Filistymowie poimali w Get.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Boże, boć mię podeptał człowiek: przez cały dzień najeżdżając utrapił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Podeptali mię nieprzyjaciele moi cały dzień, abowiem wiele walczących przeciwko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wysokości dnia ulęknę się, ja lepak w tobie nadzieję mieć będę.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wysławiać będę mowy moje, w Bogum nadzieję miał: nie będę się bał, co mi uczyni ciało.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słowy memi brzydzili się przeciwko mnie: wszytkie myśli ich na złe.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mieszkać i kryć się, sami stóp moich będą szlakować. Jako czekali na duszę moję,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nic je zbawisz, w gniewie narody pokruszysz.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żywot mój objawiłem tobie, położyłeś łzy moje przed oblicznością twoją, jakoś w obietnicy twojej.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podadzą tył nieprzyjaciele moi, w którykolwiek dzień będę cię wzywał; otom poznał, że Bogiem moim jesteś.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będę chwalił słowo, w JAHWE będę chwalił mowę, miałem nadzieję w Bogu; nie. będę się lękał, co mi uczyni człowiek.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mnie są, Boże, śluby twoje, które oddam chwały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wyrwał duszę moję od śmierci, a nogi moje od upadku: abych się podobał przed Bogiem w światłości żywiących.</w:t>
      </w:r>
      <w:r>
        <w:t xml:space="preserve"> </w:t>
      </w:r>
    </w:p>
    <w:p>
      <w:pPr>
        <w:pStyle w:val="Nagwek2"/>
        <w:keepNext/>
        <w:jc w:val="center"/>
      </w:pPr>
      <w:r>
        <w:t>Psalm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Dawidowi, za napis tytułu, gdy uciekał przed Saulem do jaskiniej. 2 Król. 2.1 i 24.4</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Boże, smiłuj się nade mną, abowiem w tobie ufa dusza moja. I w cieniu skrzydeł twoich nadzieję mieć będę, aż nieprawość przeminie.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wołał do Boga najwyższego, Boga, który mi dobrze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z nieba i wybawił mię, dał na pohańbienie, którzy mię deptali. Zesłał Bóg miłosierdzie swoje i prawdę swoję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duszę moję z pośrzodku szczeniąt lwich, spałem strwożony. Synowie ludzcy - zęby ich oręże i strzały, a ich język miecz ostry.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Wywyższże się, Boże, nad niebiosa, a po wszytkiej ziemi chwała twoja!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Zastawili sidła na nogi moje i nachylili duszę moję. Wykopali dół przed obliczem moim, a wpadli weń.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Gotowe serce moje, Boże, gotowe serce moje: będę śpiewał i grał.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chwało moja, powstań, harfo i cytro: wstanę na świtaniu!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między ludem, Panie, a będę tobie grał między narody.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wywyższone jest aż do niebios miłosierdzie twoje i aż pod obłoki prawda twoja.</w:t>
      </w:r>
      <w:r>
        <w:t xml:space="preserve"> </w:t>
      </w:r>
    </w:p>
    <w:p>
      <w:pPr>
        <w:pStyle w:val="Nagwek2"/>
        <w:keepNext/>
        <w:jc w:val="center"/>
      </w:pPr>
      <w:r>
        <w:t>Psalm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Dawidowi, na napis tytułu.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Jeśliż wżdy po prawdzie sprawiedliwość mówicie, sądźcież sprawiedliwie, synowie człowieczy.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sercu działacie nieprawości, na ziemi ręce wasze plotą niesprawiedliwości.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Odłączyli się grzesznicy skoro z żywota, pobłądzili skoro z żywota, mówili kłamstwo.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Jad mają na podobieństwo węża, jako żmije głuchej i zatulającej uszy swoje.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nie usłyszy głosu zaklinających i czarownika zaklinającego mądrze.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pokruszy zęby ich w uściech ich, zęby trzonowe lwów połamie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się obrócą jako woda zbiegająca, naciągnął łuk swój aż zemdleją.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wosk, który płynie, zniesieni będą, przypadł z wierzchu ogień i nie ujźrzeli słońca.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niżli cierznie wasze poczuło tarny, jako żywe tak je w gniewie pożrze.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weselił sprawiedliwy, kiedy ujźrzy pomstę, ręce swe umyje we krwi grzesznika.</w:t>
      </w:r>
      <w:r>
        <w:t xml:space="preserve"> </w:t>
      </w:r>
    </w:p>
    <w:p>
      <w:pPr>
        <w:pStyle w:val="Nagwek2"/>
        <w:keepNext/>
        <w:jc w:val="center"/>
      </w:pPr>
      <w:r>
        <w:t>Psalm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Dawidowi, na napis tytułu, kiedy posłał Saul i strzegł domu jego, żeby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od nieprzyjaciół moich, Boże mój, i od powstawających przeciwko mnie wybaw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od tych, którzy broją nieprawość, i od mężów krwawych wybaw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oto ułowili duszę moję, rzucili się na mię możni.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nieprawość moja, ani grzech mój, JAHWE: bez nieprawości biegałem i prostom postępował.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abyś mi zabieżał, i obacz, a ty, JAHWE Boże zastępów, Boże Izraelski, udaj się na nawiedzenie wszech narodów, nie miej lutości nad wszystkimi, którzy broją nieprawość.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Nawrócą się ku wieczorowi i będą mrzeć głód jako psi, i będą chodzić około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będą mówić usty swemi, a miecz w uściech ich: bo któż słyszał?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JAHWE, naśmiejesz się z nich, wniwecz obrócisz wszytkie narady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 moję u ciebie strzec będę, abowiem, Boże, jesteś obrońca mój: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mój, miłosierdzie jego uprzedzi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pokaże mi nad nieprzyjacioły memi: nie zabijaj ich, by kiedy nie zapomnieli ludzie moi. Rozprosz je mocą twoją i zrzuć je, obrońca mój, Panie.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ust ich, mowę warg ich, a niech będą poimani w hardości swojej. I dla złorzeczeństwa i kłamstwa będą opowiedzeni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stracenie w gniewie zatracenia i nie będzie ich. I doznają, iż Bóg będzie panował Jakobowi i krajom ziemie.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Nawrócą się ku wieczorowi i będą mrzeć głód jako psi, i będą chodzić około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Ciż rozbieżą się ku jedzeniu, a jeśli się nie najedzą, będą szemrać.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będę śpiewał moc twoję i będę z radością wychwalał rano miłosierdzie twoje. Boś się zstał obrońcą moim i ucieczką moją w dzień utrapienia mego.</w:t>
      </w:r>
      <w:r>
        <w:t xml:space="preserve"> </w:t>
      </w:r>
    </w:p>
    <w:p>
      <w:pPr>
        <w:pStyle w:val="Nagwek2"/>
        <w:keepNext/>
        <w:jc w:val="center"/>
      </w:pPr>
      <w:r>
        <w:t>Psalm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tymi, którzy będą odmienieni, na napis tytułu, samemu Dawidowi, na naukę,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spalił Mezopotamią Syryjską i Sobal; i wrócił się Joab, i poraził Idumeą w dolinie Żup Solnych, dwanaście tysięcy.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odrzuciłeś nas i skaziłeś nas, rozgniewałeś się i smiłowałeś się nad 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Wzruszyłeś ziemię, i zatrwożyłeś ją: ulecz skruszenie jej, bo się zachwiała.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Okazałeś ludowi twemu ciężkości, napoiłeś nas winem żałości.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znak bojącym się ciebie, aby uciekali od oblicza łuku; aby byli wybawieni mili twoi,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prawicą twoją a wysłuchaj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mówił w świątnicy swojej: Rozweselę się i będę dzielił Sychimę, i dolinę namiotów pomierzę.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ci jest Galaad i mój Manasses, i Efraim, moc głowy mojej. Juda, król mój,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garniec nadzieje mojej. Nad Idumeą rozciągnę but mój, mnie cudzoziemcy są poddani.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mię doprowadzi do miasta obronnego? Kto mię doprowadzi aż do Idumejej?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ty, Boże, któryś nas odrzucił i nie wynidziesz, Boże, z wojski naszemi?</w:t>
      </w:r>
      <w:r>
        <w:t xml:space="preserve"> </w:t>
      </w:r>
    </w:p>
    <w:p>
      <w:pPr>
        <w:pStyle w:val="Nagwek2"/>
        <w:keepNext/>
        <w:jc w:val="center"/>
      </w:pPr>
      <w:r>
        <w:t>Psalm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pieśniach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Boże, prośbę moję, słuchaj modlitwy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kończyn ziemie wołałem do ciebie: gdy się frasowało serce moje, na skale wywyższyłeś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Prowadziłeś mię, boś się zstał nadzieją moją, wieżą mocną od nieprzyjaciela.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mieszkał w przybytku twoim na wieki, zaszczycon będę pod zasłoną skrzydeł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Boże mój, wysłuchałeś modlitwę moję, dałeś dziedzictwo bojącym się imienia twego.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na dni królewskie przyczynisz, lata jego aż do dnia narodu i narodu.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 na wieki przed oblicznością Bożą: miłosierdzia i prawdy jego, kto będzie szukał?</w:t>
      </w:r>
      <w:r>
        <w:t xml:space="preserve"> </w:t>
      </w:r>
    </w:p>
    <w:p>
      <w:pPr>
        <w:pStyle w:val="Nagwek2"/>
        <w:keepNext/>
        <w:jc w:val="center"/>
      </w:pPr>
      <w:r>
        <w:t>Psalm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prze Idituna,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Bogu nie będzie poddana dusza moja? - bo od niego zbawienie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on Bóg mój i zbawiciel mój, obrońca mój, nie zachwieję się więcej.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nacieracie na człowieka? Zabijacie wy wszyscy, jakoby ściana była pochylona i płot wywrócony.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podczciwość moję myślili oddalić, biegałem z pragnieniem; usty swemi błogosławili, a sercem swym złorzeczyli.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duszo moja, Bogu bądź poddana: boć od niego cierpliwość moja.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 Bóg mój i zbawiciel mój, pomocnik mój, nie wyprowadzę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Bogu zbawienie moje i chwała moja, Bóg pomocy mojej i nadzieja moja jest w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Miejcie nadzieję w nim wszelkie zgromadzenie ludzi, wylewajcie przed nim serca wasze: Bóg pomocnik nasz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omylni są synowie człowieczy, kłamliwi synowie ludzcy w wagach, aby oszukiwali sami z marności spólnie.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miejcie nadzieje w nieprawości i drapieżstwa nie pożądajcie: jeśli wam przybędzie majętności, nie przykładajcież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rzekł Bóg, tem dwie rzeczy słyszał: iż moc jest Boża,</w:t>
      </w:r>
      <w:r>
        <w:t xml:space="preserve"> </w:t>
      </w:r>
    </w:p>
    <w:p>
      <w:pPr>
        <w:pStyle w:val="Nagwek2"/>
        <w:keepNext/>
        <w:jc w:val="center"/>
      </w:pPr>
      <w:r>
        <w:t>Psalm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gdy był na puszczy Idumejskiej. 1 Król. 22.5</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Boże mój, do ciebie czuję na świtaniu. Pragnęła cię dusza moja, jako rozmaicie tobie ciało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ziemi pustej i niedrożnej, i bezwodnej, jako w świątnicy stawiłem się przed tobą: abych widział moc twoję i chwałę twoję.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lepsze jest miłosierdzie twoje niżli żywoty, wargi moje będą ciebie chwalić.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cię błogosławić będę za żywota mego, a w imię twoje będę podnosił ręce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sadłem i tłustością niech będzie napełniona dusza moja, a wargami wesołości będą wychwalać usta moje.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na cię pamiętał na łożu moim, rano będę rozmyślał 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był pomocnikiem moim, i w zasłonie skrzydeł twoich rozraduję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Przylgnęła dusza moja do ciebie, broniła mię prawica twoja.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próżno szukali dusze mojej: wnidą w niskości ziemie,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podani w ręce miecza, częściami liszek będą.</w:t>
      </w:r>
      <w:r>
        <w:t xml:space="preserve"> </w:t>
      </w:r>
    </w:p>
    <w:p>
      <w:pPr>
        <w:pStyle w:val="Nagwek2"/>
        <w:keepNext/>
        <w:jc w:val="center"/>
      </w:pPr>
      <w:r>
        <w:t>Psalm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Boże, prośbę moję, gdy się modlę: od strachu nieprzyjaciela wybaw duszę moję.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Obroniłeś mię od zboru złośników, od mnóstwa działających nieprawość.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zaostrzyli jako miecz języki swoje, naciągnęli łuk, rzecz gorzką,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skrytościach strzelali na niepokalanego.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prędka nań strzelać będą, a nie będą się bać. Utwierdzili sobie mowę złośliwą. Namawiali się, żeby zakryli sidła, mówili: Któż je obaczy?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Szukali nieprawości: ustali szukając szukaniem. Przystąpi człowiek do serca głębokiego,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wywyższon będzie. Strzałki maluczkich zstały się rany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pomdlały przeciwko nim ich języki. Strwożyli się wszyscy, którzy je widzieli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bał się wszelki człowiek. i opowiadali sprawy Boże, i uczynki jego rozumieli.</w:t>
      </w:r>
      <w:r>
        <w:t xml:space="preserve"> </w:t>
      </w:r>
    </w:p>
    <w:p>
      <w:pPr>
        <w:pStyle w:val="Nagwek2"/>
        <w:keepNext/>
        <w:jc w:val="center"/>
      </w:pPr>
      <w:r>
        <w:t>Psalm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Pieśń Jeremiasza i Ezechiela, ludu przeprowadzenia, kiedy poczęli iść w drogę.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przystoi pieśń, Boże, w Syjonie i tobie oddadzą szlub w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modlitwę moję, do ciebie wszelkie ciało przyjdzie.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niezbożników wzięły górę nad nami, a nieprawościam naszym ty będziesz miłościw.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któregoś obrał i przyjął, będzie mieszkał w sieniach twoich. Będziem napełnieni dobrami domu twego: święty jest kościół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dziwny w sprawiedliwości. Wysłuchaj nas, Boże, zbawicielu nasz, nadziejo wszytkich krajów ziemie i na morzu daleko.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gotujesz góry mocą swoją, przepasany możnością,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zaburzasz głębokość morską, szum nawałności jego. Zatrwożą się narodowie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bać, którzy mieszkają na krajach, dla znaków twoich: kraje rana i wieczoru ucieszysz.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Nawiedziłeś ziemię i napoiłeś ją, rozmaicie ubogaciłeś ją. Rzeka Boża pełna jest wody, zgotowałeś żywość ich: bo tak jest zgotowanie 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Bruzdy jej napój, rozmnóż jej urodzaje, z kropel jej rozweseli się rodząca.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Błogosławić będziesz okręgowi roku z dobrotliwości twojej, a pola twoje będą pełne obfitości.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Stłuścieją ozdoby pustynie a radością pagórki przepaszą się.</w:t>
      </w:r>
      <w:r>
        <w:t xml:space="preserve"> </w:t>
      </w:r>
    </w:p>
    <w:p>
      <w:pPr>
        <w:pStyle w:val="Nagwek2"/>
        <w:keepNext/>
        <w:jc w:val="center"/>
      </w:pPr>
      <w:r>
        <w:t>Psalm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pieśń Psalmu Zmartwychwstania. Wykrzykajcie Bogu, wszytka ziemio,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śpiewajcie imieniowi jego: dajcie cześć chwale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Bogu: Jako straszne są sprawy twoje, Panie! Dla wielkości mocy twojej będą kłamać przed tobą nieprzyjaciele twoi.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Wszytka ziemia niechaj ci się kłania i niechaj ci śpiewa, niech psalm śpiewa imieniowi twemu.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a oglądajcie dzieła Boże: straszny w radach nad syny człowieczymi.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obrócił morze w suchą ziemię: przez rzekę przejdą nogą, tam się będziem weselili w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panuje w mocy swej na wieki, oczy jego na narody patrzą: którzy drażnią, niech się sami w sobie nie wynoszą.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narodowie, Boga naszego a dajcie słyszeć głos chwały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położył do żywota duszę moję i nie dał na zachwianie nóg moich.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doświadczył nas, Boże, wypławiłeś nas ogniem, jako pławią srebro.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Przywiodłeś nas w sidło, nakładłeś ucisków na grzbiety nasze,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wsadziłeś ludzie na głowy nasze. Przeszliśmy przez ogień i przez wodę i wywiodłeś nas na ochłodę.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Wnidę do domu twego z całopaleniem, oddam ci śluby moje,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wyraziły wargi moje i wymówiły usta moje w ucisku moim.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Całopalenia tłuste ofiaruję tobie, z kadzeniem baranów, ofiarując woły z kozłami.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słuchajcie wszyscy, którzy się Boga boicie, a będę powiadał, jako wielkie rzeczy uczynił duszy mojej.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niegom usty memi wołał i wywyższałem językiem moim.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patrzał na nieprawość w sercu moim, nie wysłucha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Przetoć wysłuchał Bóg i był pilen głosu modlitwy mojej.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Bóg, który nie odrzucił modlitwy mojej, i miłosierdzia swego ode mnie.</w:t>
      </w:r>
      <w:r>
        <w:t xml:space="preserve"> </w:t>
      </w:r>
    </w:p>
    <w:p>
      <w:pPr>
        <w:pStyle w:val="Nagwek2"/>
        <w:keepNext/>
        <w:jc w:val="center"/>
      </w:pPr>
      <w:r>
        <w:t>Psalm 67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Hymnach, Psalm pienia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nad nami Bóg smiłuje i błogosławi nam, niech rozświeci oblicze swe nad nami a zlituje się nad nami,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żebyśmy poznali na ziemi drogę twoję, między wszemi narody zbawienie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wyznawają ludzie, Boże, niech ci wyznawają wszyscy ludzie.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radują i weselą narodowie, iż sądzisz ludzie sprawiedliwie, narody na ziemi sprawujesz.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wyznawają ludzie, Boże niech ci wyznawają wszyscy ludzie.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dała swój owoc. Niech nas błogosławi Bóg, Bóg nasz.</w:t>
      </w:r>
      <w:r>
        <w:t xml:space="preserve"> </w:t>
      </w:r>
    </w:p>
    <w:p>
      <w:pPr>
        <w:pStyle w:val="Nagwek2"/>
        <w:keepNext/>
        <w:jc w:val="center"/>
      </w:pPr>
      <w:r>
        <w:t>Psalm 68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pieśni,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powstanie Bóg, a niech się rozproszą nieprzyjaciele jego, a niech uciekają, którzy go nienawidzą, od oblicza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ustaje dym, niechaj ustaną, jako się wosk rozpływa od ognia, tak niechaj zginą grzesznicy od oblicza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sprawiedliwi niechaj używają i weselą się przed oczyma Bożemi, i niech rozkoszują w radości.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Bogu, Psalm śpiewajcie imieniowi jego, czyńcie drogę temu, który wstąpił na zachód: Pan imię jego. Radujcie się przed obliczem jego, zatrwożą się od oblicza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ojca sierot i sędziego wdów. Bóg na miejscu swym świętym: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czyni, że mieszkają jednych obyczajów w domu, który wywodzi więźnie w mocy, także i te, co obrażają, którzy mieszkają w grobiech.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gdyś wychodził przed ludem twym, gdyś chodził po puszczy: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się trzęsła, niebiosa też kropiły od oblicza Boga Synaj, od oblicza Boga Izrael.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Deszcz dobrowolny oddzielisz, Boże, dziedzictwu twojemu, i zemdlało, a tyś je posilił.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Zwierzęta twoje będą mieszkały w nim, nagotowałeś z słodkości twej ubogiemu, Boże.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da słowo przepowiadającym Ewangelią, mocą wielką.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Zastępów umiłowanego, umiłowanego i piękności domu rozdzielać korzyści.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Choćbyście spali w pośrzodku losów, pióra gołębice pośrzebrzonej, a tył grzbietu jego żółci się jako złoto.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Niebieski rozsądza króle w nim, będą wybieleni jako śnieg na Selmon: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 Boża, góra tłusta, góra obfita, góra tłusta.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przypatrujecie góram zsiadłym? Góra, na której się Bogu podoba mieszkać, abowiem JAHWE będzie mieszkał na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Wóz Boży dziesiącią tysięcy rozmaity, tysiące weselących się, Pan między nimi na Synaj w świątnicy.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Wstąpiłeś na wysokość, pojmałeś pojmane, nabrałeś darów w ludziach; też i niewierzące, aby Pan Bóg mieszkał.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Pan na każdy dzień, szczęśliwą uczyni drogę nam Bóg zbawienia naszego.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nasz Bogiem zbawiającym i PANSKIE, Pańskie wyszcie z śmierci.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Bóg potłucze głowy nieprzyjaciół swoich, wierzch włosu, którzy chodzą w występkach swoich.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Nawrócę z Basan, nawrócę w głębokość morską,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omoczyła noga twoja we krwi i język psów twoich z nieprzyjaciół w tejże.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 postępowania twoje, Boże, postępowania Boga mego, Króla mojego, który jest w świątnicy.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Uprzedzili książęta złączeni z śpiewającymi, w pośrzodku młodziuchnych bębenniczek.</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kościele błogosławcie Bogu, Panu z źrzódeł Izraelskich.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Beniamin młodziuchny w zachwyceniu myśli. Książęta Juda wodzowie ich, książęta Zabulon i książęta Neftali.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Boże, mocy twojej, umocni to, Boże, coś w nas sprawił.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kościoła twego w Jeruzalem, tobie królowie ofiarują dary.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Pogrom zwierzę trzcinne, zgromadzenie byków między krowami narodów, aby wypchnęli te, którzy są doświadczeni jako srebro. Rozprosz narody, które wojen chcą.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posłowie z Egiptu: Murzyńska ziemia uprzedzi z rękami swemi do Boga.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Królestwa ziemskie, śpiewajcie Bogu, grajcie Panu, grajcie Bogu,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wstąpił na niebo nad nieby, na wschód słońca. Oto da głosowi swemu głos mocy,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chwałę Bogu nad Izraelem, wielmożność jego a moc jego w obłokach.</w:t>
      </w:r>
      <w:r>
        <w:t xml:space="preserve"> </w:t>
      </w:r>
    </w:p>
    <w:p>
      <w:pPr>
        <w:pStyle w:val="Nagwek2"/>
        <w:keepNext/>
        <w:jc w:val="center"/>
      </w:pPr>
      <w:r>
        <w:t>Psalm 69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te, którzy będą odmienieni;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 mię, Boże, boć weszły wody aż do dusze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Ulgnąłem w błocie głębokości i dna nie masz. Przyszedłem na głębokość morską, a nawałność mię ponurzyła.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Spracowałem się wołając, ochrapiało gardło moje, ustały oczy moje, gdy mam nadzieję w Bogu moim.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Rozmnożyli się nad włosy głowy mojej, którzy mię mają w nienawiści bez przyczyny. Zmocnili się, którzy mię niesprawiedliwie przeszladowali, nieprzyjaciele moi: czegom nie wydarł, tedym płacił.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ty znasz głupstwo moje, a występki moje nie są tobie tajne.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będą zawstydzeni dla mnie ci, którzy cię oczekiwają, Panie, JAHWE zastępów. Niech nie będą pohańbieni dla mnie, którzy cię szukają, Boże Izraelski.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dla ciebie znaszał urąganie, zelżywość okrywała oblicze moje.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Zstałem się obcym braciej mojej i cudzoziemcem synom matki mojej.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mię zawisna miłość domu twego gryzła, a urągania urągających tobie spadły na 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okryłem w poście duszę moję i zstało mi się urąganiem.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oblokłem miasto szaty włosień i zstałem się im przypowieścią.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przeciwko mnie, którzy siedzieli w bramie, i śpiewali przeciw mnie, którzy pili wino.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modlitwę moję do ciebie, JAHWE: czas upodobania, Boże! W wielkości miłosierdzia twego wysłuchaj mię, w prawdzie zbawienia twego.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z błota, abych nie ulgnął, wybaw mię od tych, którzy mię nienawidzą, i z głębokości wód.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mię nie zatapia nawałność wody ani mię niech nie pożyra głębokość, ani niech nie zawiera nade mną studnia wierzchu swego.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mię, JAHWE, bo łaskawe jest miłosierdzie twoje, według mnóstwa litości twoich wejźrzy na 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odwracaj oblicza twego od sługi swego, bom jest w utrapieniu, prędko wysłuchaj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 się ku duszy mojej a wybaw ją, dla nieprzyjaciół moich wyrwi 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znasz pohańbienie moje i zelżywość moję, i wstyd mój.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twemi są wszyscy, którzy mię trapią, urągania i nędze czekało serce moje. I czekałem, kto by się społem smęcił, a nie było, i kto by pocieszył, a nie nalazłem.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żółć na pokarm mój a w pragnieniu moim napawali mię octem.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stół ich przed nimi sidłem i na zapłaty, i na upadek.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zaćmią oczy ich, aby nie widzieli, a grzbietu ich zawżdy nachylaj.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na nie gniew twój i zapalczywość gniewu twego niech je ogarnie.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ich niech się stanie puste, a w przybytkach ich niechaj nie będzie, kto by mieszkał.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któregoś ty zranił, przeszladowali, a na boleści ran moich naddawali.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Przydajże nieprawość ku nieprawości ich, a niech nie wchodzą do sprawiedliwości twojej.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wymazani z ksiąg żywiących, a niech z sprawiedliwemi nie będą wpisani.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ci jest ubogi i zbolały, zbawienie twoje, Boże, wspomogło mię.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chwalił imię Boże pieśnią i wielbić go będę chwałą: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przyjemniej będzie JAHWE niżli młode cielę, któremu rogi i kopyta podrastają.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widzą ubodzy a niech się weselą: szukajcie Boga, a będzie żyła dusza wasza.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wysłuchał ubogich, a więźniami swemi nie wzgardził.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go chwalą niebiosa i ziemia, morze i wszytek płaz na nich.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zbawi Syjon i będą zbudowane miasta Juda. I będą tam mieszkać, i dostaną jej dziedzictwem.</w:t>
      </w:r>
      <w:r>
        <w:t xml:space="preserve"> </w:t>
      </w:r>
    </w:p>
    <w:p>
      <w:pPr>
        <w:pStyle w:val="Nagwek2"/>
        <w:keepNext/>
        <w:jc w:val="center"/>
      </w:pPr>
      <w:r>
        <w:t>Psalm 70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na pamiątkę, że go Bóg wybawił.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wejźrzy ku wspomożeniu memu, JAHWE, pośpiesz się ku ratunku memu.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zawstydzeni i pohańbieni, którzy szukają dusze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obrócą na wstecz, a niech się zawstydzą, którzy mi chcą złego. Niech się natychmiast obrócą wstydać się, którzy mi mówią: Ehej, ehej.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weselą i radują w tobie wszyscy, którzy cię szukają, a niech zawżdy mówią: Niechaj uwielbion będzie Pan, którzy miłują zbawienie twoje.</w:t>
      </w:r>
      <w:r>
        <w:t xml:space="preserve"> </w:t>
      </w:r>
    </w:p>
    <w:p>
      <w:pPr>
        <w:pStyle w:val="Nagwek2"/>
        <w:keepNext/>
        <w:jc w:val="center"/>
      </w:pPr>
      <w:r>
        <w:t>Psalm 71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synów Jonadabowych i pierwszych więźniów. W tobiem, JAHWE, nadzieję miał, niech nie będę pohańbion na wieki: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sprawiedliwości twojej wybaw mię i wyrwi mię, nakłoń ku mnie ucha twego a zbaw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mi Bogiem obrońcą i miejscem obronnym, abyś mię zbawił: abowiem twierdza moja i ucieczka moja jesteś 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wyrwi mię z ręki grzesznika i z ręki przeciw zakonowi czyniącego i niesprawiedliwego.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tyś jest cierpliwość moja, JAHWE: Panie, nadziejo moja od młodości mojej. [komentarz Wujka: Panie Panie Tu ???? Iahouach, ma punkty imienia Elohim, jako i niżej v. 26, iż złączone jest z imieniem Adonai. Aby nie musiał rzec dwa kroć Adonai. O czym masz wysszej szerzej.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ciem jest umocniony skoro z żywota, z żywota matki mojej tyś jest obrońcą moim.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tobie śpiewanie moje zawżdy: jako dziwowisko zstałem się mnogim, a ty pomocnik mocny.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napełnione usta moje chwałą, abych śpiewał sławę twoję, cały dzień wielmożność twoję.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odrzucaj mię czasu starości, gdy ustanie siła moja, nie opuszczaj 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mówili nieprzyjaciele moi przeciwko mnie, a którzy strzegli na duszę moję, radę uczynili społem,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Bóg go opuścił, gońcie a pojmajcie go, boć nie masz, kto by wyrwał.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nie oddalaj się ode mnie, Boże mój, pojźrzy ku pomocy mojej.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niech ustaną uwłaczający duszy mojej, niech będą okryci zelżywością i wstydem, którzy mi szukają złego!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zawżdy nadzieję mieć będę i przyczynię nad wszytkę chwałę twoję.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moje opowiadać będą sprawiedliwość twoję, cały dzień zbawienie twoje. Iżem w piśmie ja nie biegły,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wnidę w możności Pańskie, JAHWE, będę wspominał sprawiedliwość ciebie samego.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uczyłeś mię z młodości mojej i aż dotąd będę opowiadał cuda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do starości i szedziwości, Boże, nie opuszczaj mię. Aż opowiem ramię twe wszelkiemu narodowi, który ma przyść - moc twoję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sprawiedliwość twoję, Boże, aż do wysokości, wielkie rzeczy, któreś uczynił: Boże, któż podobien tobie?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 ukazałeś mi uciski mnogie i złe, a nawróciwszy się, ożywiłeś mię i z przepaści ziemskich zasię wywiodłeś 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wielmożność twoję a nawróciwszy się pocieszyłeś 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ja wysławiać będę tobie na naczyniu pieśni prawdę twoję, Boże, będęć grał na cytrze, Święty Izraelski!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Rozradują się wargi moje, kiedyć będę śpiewał, i dusza moja, którąś wykupił.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język mój cały dzień będzie rozmyślał sprawiedliwość kiedy zawstydzeni i zelżeni będą którzy mi szukali złego.</w:t>
      </w:r>
      <w:r>
        <w:t xml:space="preserve"> </w:t>
      </w:r>
    </w:p>
    <w:p>
      <w:pPr>
        <w:pStyle w:val="Nagwek2"/>
        <w:keepNext/>
        <w:jc w:val="center"/>
      </w:pPr>
      <w:r>
        <w:t>Psalm 72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na Salomona.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daj sąd twój królowi a sprawiedliwość twoję synowi królewskiemu: aby sądził lud twój w sprawiedliwości, a ubogie twe w rozsądku.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przyjmą góry pokój ludowi a pogórki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sądził ubogie z ludu i wybawi syny ubogich, a uniży potwarcę.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trwał z słońcem i przed księżycem na pokolenie i pokolenie.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Znidzie jako deszcz na runo, a jako krople na ziemię kapiące.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Wznidzie za dni jego sprawiedliwość i obfitość pokoju, aż zginie miesiąc.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panował od morza aż do morza i od rzeki aż do krajów okręgu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nim będą padać Murzynowie a nieprzyjaciele jego ziemię lizać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Tarsis i wyspy przyniosą dary, królowie Arabscy i Saba przywiozą upominki.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mu się kłaniać wszyscy królowie ziemscy, wszyscy narodowie będą mu służyć.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wybawi ubogiego od możnego i nędznego, który nie miał pomocnika.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Przepuści ubogiemu i niedostatecznemu a dusze ubogich zbawi.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lichwy i nieprawości wykupi dusze ich a imię ich uczciwe przed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żył i dadzą mu z złota Arabskiego, i będą się zawsze kłaniać dla niego: cały dzień będą go błogosławić.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utwierdzenie na ziemi na wierzchu gór: podniesie się nad Liban urodzaj jego i rozkwitną się z miasta jako zioła polne.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imię jego na wieki błogosławione, przed słońcem trwa imię jego. I będą w nim błogosławione wszytkie pokolenia ziemskie, wszyscy narodowie wielbić go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Bóg Izraelski, który sam czyni dziwy,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błogosławione imię majestatu jego na wieki, i będzie napełniona majestatem jego wszytka ziemia. Stań się, stań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Skończyły się Pieśni Dawida, syna Jessego.</w:t>
      </w:r>
      <w:r>
        <w:t xml:space="preserve"> </w:t>
      </w:r>
    </w:p>
    <w:p>
      <w:pPr>
        <w:pStyle w:val="Nagwek2"/>
        <w:keepNext/>
        <w:jc w:val="center"/>
      </w:pPr>
      <w:r>
        <w:t>Psalm 73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Jako dobry Bóg Izraelczyków, tym, którzy są prostego serca!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moje nogi mało się nie potknęły, mało nie szwankowały kroki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Iżem był ruszon zawiścią przeciw złośnikom, widząc pokój grzesznych.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masz względu na śmierć ich ani przedłużenia w utrapieniu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pracy ludzkiej nie są i z ludźmi nie będą karani.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przetoż je pycha zjęła, okryli się nieprawością i niezbożnością swoją.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Wystąpiła jakoby z tłustości nieprawość ich, puścili się za żądzami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Myślili i mówili złość, nieprawość ku górze mówili.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Podnieśli w niebo usta swoje, a ich język przechodził po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przetoż lud mój obróci się tu i dni pełne najdą się między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Jakoż wie Bóg? A jestli wiadomość na wysokości?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grzesznicy, a obfitujący na świecie, otrzymali bogactwa.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Tom ci tedy próżno usprawiedliwiał serce swe i omywałem między niewinnymi ręce moje,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biczowan cały dzień, a karanie moje rano.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mówił, tak mówić będę: otom rodzaj synów twoich potępił.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Myśliłem, abych to zrozumiał, praca to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wnidę do świątynie Bożej i zrozumiem ich dokończenie.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zaprawdę dla zdrad nagotowałeś im, zrzuciłeś je, gdy się podnosili.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spustoszeli, natychmiast ustali, zginęli dla nieprawości swojej.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sen ustawających, Panie: w mieście twym obraz ich wniwecz obrócisz.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zapaliło serce moje i odmieniły się nerki moje.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jam wniwecz obrócony, a nie wiedziałem.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bydlę zstałem się u ciebie, a ja zawsze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Ująłeś mię za prawą rękę moję, a według wolej twojej prowadziłeś mię i przyjąłeś mię z chwałą.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cóż ja mam w niebie abo czegom chciał na ziemi oprócz ciebie?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Ustało ciało moje i serce moje, Boże serca mego i części moja, Boże, na wieki!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którzy się oddalają od ciebie, zginą, zatraciłeś wszytkie, którzy cudzołożą od ciebie.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mnie dobrze jest trwać przy Bogu, pokładać w Panu Bogu nadzieję moję, abych opowiadał wszytkie chwały twoje w bramach córki Syjońskiej.</w:t>
      </w:r>
      <w:r>
        <w:t xml:space="preserve"> </w:t>
      </w:r>
    </w:p>
    <w:p>
      <w:pPr>
        <w:pStyle w:val="Nagwek2"/>
        <w:keepNext/>
        <w:jc w:val="center"/>
      </w:pPr>
      <w:r>
        <w:t>Psalm 74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Asafowi. Przeczżeś, Boże, odegnał do końca, rozgniewała się zapalczywość twoja na owce pastwiska twego?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na zgromadzenie twoje, któreś posiadł od początku. Odkupiłeś pręt dziedzictwa twego, góra Syjon, na którejeś mieszkał.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ręce twoje na pychy ich na koniec: jako wiele nabroił nieprzyjaciel w świątnicy.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chlubili się, którzy cię nienawidzą, w pośrzodku święta uroczystego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Położyli znaki swoje znaki, a nie poznali jako na wyszciu na wierzch. Jako w lesie drzew siekierami,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wyrębowali drzwi jego pospołu: toporem i oskardem obalili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Zapalili ogniem świątnicę twą, na ziemi splugawili przybytek imienia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 sercu swoim rodzaj ich pospołu: Uczyńmy, że ustaną wszytkie święta Boże z ziemie.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Znaków naszych nie widzieliśmy, już nie masz proroka i już nas więcej nie pozna.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Boże, nieprzyjaciel urągać będzie? Draźni przeciwnik imię twe do końca?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odwracasz rękę twoję i prawicę twoję z pośrzodku zanadrza twego do końca?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król nasz przed wieki: sprawił zbawienie w pośrzodku ziemie.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utwierdził mocą twoją morze, pokruszyłeś głowy smoków w wodach.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potarł głowy smokowe, dałeś go na pokarm ludziom Murzyńskim.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przerwał źrzódła i potoki, tyś wysuszył rzeki Etan.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ci jest dzień i twoja jest noc, tyś udziałał zorzę i słońce.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uczynił wszytkie granice ziemie, lato i wiosnę tyś je sprawił.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na to, nieprzyjaciel urągał JAHWE, a lud bezrozumny draźnił imię twoje.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podawaj bestyjom dusz wyznawających tobie, i dusz ubogich twoich nie zapominaj do końca.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testament twój, abowiem napełnieni są napodlejszy na ziemi domów nieprawości.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nie wraca nędznik zawstydzony, ubogi a niedostateczny będą chwalić imię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Boże, rozsądź sprawę twoję, pomni na pohańbienia twoje, te, które się dzieją od głupiego cały dzień.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zapominaj głosów nieprzyjaciół twoich: pycha tych, którzy cię nienawidzą, ku górze idzie zawsze.</w:t>
      </w:r>
      <w:r>
        <w:t xml:space="preserve"> </w:t>
      </w:r>
    </w:p>
    <w:p>
      <w:pPr>
        <w:pStyle w:val="Nagwek2"/>
        <w:keepNext/>
        <w:jc w:val="center"/>
      </w:pPr>
      <w:r>
        <w:t>Psalm 75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"Nie zatracaj", Psalm pieśni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będziemy, Boże, wyznawać będziemy i wzywać imienia twego, opowiadać będziemy dziwne sprawy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wezmę czas, ja sprawiedliwości sądzić będę.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Roztopiła się ziemia i wszyscy, którzy mieszkają na niej: jam umocnił filary 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nieprawym: Nie czyńcie nieprawości, a występnym: Nie podnoście rogu.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podnoście ku górze rogu waszego, nie mówcie przeciw Bogu nieprawości.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ani od wschodu, ani od zachodu, ani od pustych gór: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jest sędzia, tego poniża, a owego podwyższa.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ręce PANSKIEJ jest kielich wina szczerego, pełen zmieszania. I nachylił z tego w ów, wszakże drożdże jego nie wylały się, będą pić wszyscy grzesznicy ziemie.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będę opowiadał na wieki, będę śpiewał Bogu Jakobowemu.</w:t>
      </w:r>
      <w:r>
        <w:t xml:space="preserve"> </w:t>
      </w:r>
    </w:p>
    <w:p>
      <w:pPr>
        <w:pStyle w:val="Nagwek2"/>
        <w:keepNext/>
        <w:jc w:val="center"/>
      </w:pPr>
      <w:r>
        <w:t>Psalm 76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 Hymnach, Psalm Asafowi. Pieśń na Assyryjczyki.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Znajomy Bóg w Judzie, w Izraelu wielkie imię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zstało się w pokoju miejsce jego i mieszkanie jego na Syjonie.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połamał mocności łuków, tarczą, miecz i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oświecający dziwnie z gór wiekuistych,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strwożyli się wszyscy głupiego serca, zasnęli snem swoim, a nic nie naleźli bogacze w rękach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fukania twego, Boże Jakob, drzymali ci, co wsiadali na konie.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straszliwy, a któż się sprzeciwi tobie? Odtąd gniew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nieba dałeś słyszeć sąd, ziemia zadrżała i zamilkła,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powstawał Bóg na sąd, aby wybawił wszystkie ciche ziemie.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myśl człowiecza będzie wyznawała tobie, a ostatki myśli będąc święto 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Śluby czyńcie a oddawajcie JAHWE Bogu waszemu, wszyscy, którzy około niego przynaszacie dary Straszliwemu</w:t>
      </w:r>
      <w:r>
        <w:t xml:space="preserve"> </w:t>
      </w:r>
    </w:p>
    <w:p>
      <w:pPr>
        <w:pStyle w:val="Nagwek2"/>
        <w:keepNext/>
        <w:jc w:val="center"/>
      </w:pPr>
      <w:r>
        <w:t>Psalm 77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prze Idituna, Psalm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Głosem moim wołałem do Pana, głosem moim do Boga, i wysłuchał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utrapienia mego szukałem Boga, rękami memi w nocy ku niemu, a nie jestem omylon. Nie chciała się dać pocieszyć dusza moja.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Wspomniałem na Boga i kochałem się, i rozmyślałem, i ustał duch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Uprzedzały straże nocne oczy moje, trwożyłem się, a nie mówiłem.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dni starodawne i roki wieczne miałem na pamięci.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rozważałem w nocy w sercu moim i ćwiczyłem się, i umiatałem ducha mojego.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na wieki Bóg odrzuci? Czyli nie przyda, aby jeszcze był łaskaw?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do końca odetnie miłosierdzie swoje, od rodzaju aż do rodzaju?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Bóg zapamięta smiłować się? Abo w gniewie swym zatrzyma litości swoje?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Terazem począł, ta jest odmiana prawice Nawyższego.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Wspominałem na sprawy PANskie, bo będę pamiętał na dziwy twoje od początku.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rozmyślał o wszytkich sprawach twoich i będę się ćwiczył w wynalazkach twoich.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w świątości droga twoja, któryż Bóg wielki jako Bóg nasz?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jest Bóg, który dziwy czynisz, oznajmiłeś między narody moc twoję.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Odkupiłeś ramieniem twoim lud twój, syny Jakob i Jozef.</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Ujźrzały cię wody, Boże, ujźrzały cię wody i ulękły się, i wzruszyły się przepaści.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Wielkość szumu wód, obłoki głos wypuściły, ale i strzały twoje przechodzą.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gromu twego na koło, błyskawice twoje okrąg ziemie oświecały, wzruszyła się i zatrzęsła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morzu droga twoja i szcieżki twoje na wodach wielkich, a śladów twoich znać nie będzie.</w:t>
      </w:r>
      <w:r>
        <w:t xml:space="preserve"> </w:t>
      </w:r>
    </w:p>
    <w:p>
      <w:pPr>
        <w:pStyle w:val="Nagwek2"/>
        <w:keepNext/>
        <w:jc w:val="center"/>
      </w:pPr>
      <w:r>
        <w:t>Psalm 78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Asafowi. Słuchajcie, ludu mój, zakonu mego, nakłońcie ucha swego ku słowom ust moich.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Otworzę w podobieństwach usta moje, będę powiadał gadki od początku.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wielkieśmy rzeczy słyszeli i poznali, i ojcowie naszy powiadali nam.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zataiły się przed syny ich, w drugim narodzie. Powiadając chwały PANSKIE i mocy jego, i cuda jego, które 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wzbudził świadectwo w Jakobie a zakon położył w Izraelu.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 rzeczy rozkazał ojcom naszym, aby je oznajmili synom swoim, aby wiedział rodzaj drugi, synowie, którzy się narodzą i powstaną, i będą je powiadać synom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pokładali w Bogu nadzieję swoją, a nie zapominali spraw Bożych i pytali się o mandaciech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byli jako ojcowie ich: naród zły i drażniący. Naród, który nie prostował serca swego i nie był wiernym Bogu duch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Efrem naciągający i spuszczający łuk, podali tył w dzień wojny.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strzegli testamentu Bożego i nie chcieli chodzić w zakonie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zapamiętali dobrodziejstw jego i cudów jego, które im ukazał.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ojcy ich czynił dziwy w ziemi Egipskiej, na polu Tanejskim.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Rozerwał morze i przeprowadził je, i zastawił wody jako w skórzanym worze.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prowadził je w obłoku we dnie, a przez całą noc w rozświeceniu ognia.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Rozszczepił skałę na puszczy i napoił je, jako w wielkiej głębokości.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wodę z opoki, i prowadził wody jako z rzeki.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przydali jeszcze grzeszyć przeciw jemu, wzruszyli ku gniewu Nawyższego na miejscu bezwodnym.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kusili Boga w sercach swoich, prosząc pokarmu duszam swoim.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źle o Bogu, rzekli: Izali Bóg może stół zgotować na puszczy?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uderzył w skałę i wypłynęły wody, i strumienie wezbrały. Izali i chleb będzie mógł dać, abo nagotować stół ludowi swemu?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usłyszał JAHWE i odłożył, i ogień zapalił się przeciw Jakobowi, i gniew powstał przeciw Izraelowi,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wierzyli w Boga ani mieli nadzieje w zbawieniu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obłokom z wierzchu, i otworzył furty niebieskie.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dżdżył im mannę ku jedzeniu, i dał im chleb niebieski.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anielskiego pożywał człowiek: posłał im pokarmów dostatkiem.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Przeniósł wiatr południowy z nieba i przywiódł mocą swą wiatr z zachodu.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spuścił na nie mięso jako proch, a jako piasek morski ptastwo skrzydlaste.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upadło w pośrzód ich obozu, około ich namiotów.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jedli, i najedli się barzo, i uczynił dosyć ich chciwości,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byli omyleni w żądzy swojej. Jeszcze pokarmy ich były w gębiech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gniew Boży zstąpił na nie. I pobił tłuszcze ich, a wybór Izraelczyków spętał.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wszytkim jeszcze grzeszyli i nie wierzyli cudom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ustały w marności dni ich, i lata ich z prędkością.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 zabijał, szukali go i wracali się, i raniuczko chodzili do niego.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wspomnieli, że Bóg jest ich pomocnikiem, a Bóg wysoki jest ich odkupicielem.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miłowali go usty swemi, a językiem swym kłamali 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serce ich nie było proste ku niemu ani byli wiernymi w testamencie jego.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jest miłosierny i miłościw będzie grzechom ich, i nie zatraci ich. I wiele czynił, aby odwracał gniew swój i nie zapalił wszytkiego gniewu swego.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pamiętał, że byli ciałem: wiatr idący, a nie wracający się.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często drażnili go na puszczy, do gniewu pobudzali go na miejscach bezwodnych!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wrócili się, i kusili Boga, i draźnili świętego Izraelskiego.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pamiętali na rękę jego, w dzień, w który je odkupił z ręki trapiącego: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pokazował w Egipcie znaki swoje i cuda swe na polu Tanejskim.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przemienił w krew rzeki ich, i deszcze ich, aby nie pili.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na nie rozmaitą muchę i kąsała je, i żabę, i wygubiła je.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ich owoce chrząszczom, i robotę ich szarańczej.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poraził gradem winnice ich, a morwy ich mrozem.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gradowi bydło ich, a majętności ich ogniowi.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na nie gniew zapalczywości swojej: popędliwość i rozgniewanie, i utrapienie, przepuszczenia przez anjoły złe.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drogę szcieżce gniewu swego, nie wypuścił dusz ich od śmierci i bydło ich w śmierci zawarł.</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wszytkie pierworodne w ziemi Egipskiej, pierwiastki wszytkich prac ich w przybytkach Cham.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odjął lud swój jako owce, i prowadził je jako stado na puszczy.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prowadził je w nadziei, i nie bali się, a nieprzyjacioły ich okryło morze.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przywiódł je na górę poświęcenia swego, górę, której dostała prawica jego.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wyrzucił przed nimi pogany, i losem rozdzielił im ziemię sznurem pomiaru. I dał mieszkania w przybytkach ich pokoleniam Izraelskim.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kusili, i obrazili Boga wysokiego i nie strzegli świadectw jego.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odwrócili się, a nie zachowali umowy jako i ojcowie ich, wywrócili się jako łuk opaczny.</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gniewu go wzruszyli na swych pagórkach, a rycinami swemi pobudzili go ku zapalczywości.</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Bóg i wzgardził, i wniwecz obrócił barzo lud Izraelski.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odrzucił przybytek Silo, przybytek swój, kędy mieszkał między ludźmi.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moc ich w niewolą i piękność ich w ręce nieprzyjacielskie.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pod miecz lud swój, i wzgardził dziedzictwo swoje.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Młodzieńce ich ogień pożarł, a panien ich nie płakano.</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ich od miecza polegli, a wdowy ich nie chodziły w żałobie.</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ocucił się Pan jako ze snu: jako mocarz upiwszy się winem.</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zaraził nieprzyjacioły swe na pośladkach, dał im hańbę wieczną.</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odrzucił namiot Jozefów, i nie obrał pokolenia Efraim:</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obrał pokolenie Judy, górę Syjon, którą umiłował.</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jako jednorożców świątnicę swoję na ziemi, którą ugruntował na wieki.</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obrał Dawida, sługę swego, i wziął go od trzód owiec, od kotnych owiec wziął go,</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pasł Jakoba, sługę jego, i Izraela, dziedzictwo jego.</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pasł je w niewinności serca swego, a w roztropności rąk swoich prowadził je.</w:t>
      </w:r>
      <w:r>
        <w:t xml:space="preserve"> </w:t>
      </w:r>
    </w:p>
    <w:p>
      <w:pPr>
        <w:pStyle w:val="Nagwek2"/>
        <w:keepNext/>
        <w:jc w:val="center"/>
      </w:pPr>
      <w:r>
        <w:t>Psalm 79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Boże, przyszli poganie na dziedzictwo twoje, splugawili kościół twój święty, obrócili Jeruzalem w budkę na chowanie jabłek.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Porzucili trupy sług twoich na strawę ptakom powietrznym, ciała świętych twoich zwierzętom ziemskim.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Rozlali krew ich jako wodę około Jeruzalem, a nie był, kto by pogrzebł.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Zstaliśmy się pohańbieniem u sąsiad naszych, śmiechowiskiem i igrzyskiem u tych, którzy są w okolicy naszej.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JAHWE, gniewać się będziesz do końca, rozpali się jako ogień zapalczywość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gniew twój na pogany, którzy cię nie znają, i na królestwa, które imienia twego nie wzywały: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pożarli Jakoba i miejsce jego spustoszyli.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 starych nieprawości naszych, niech nas rychło uprzedzą litości twoje: bośmy się zstali barzo ubogimi.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Wspomożysz nas, Boże, zbawicielu nasz, a dla sławy imienia twego, Panie, wybaw nas a bądź miłościw grzechom naszym dla imienia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snadź nie mówili między pogany: Kędyż jest Bóg ich? - a niech znaczna będzie nad pogany, przed oczyma naszemi, pomsta krwie sług twoich, która jest wylana.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przed obliczność twoję wzdychanie spętanych. Według wielmożności ramienia twego zachowaj syny pomordowanych.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oddaj sąsiadom naszym siedmiorako do ich łona urąganie ich, którym urągali tobie,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twój lud i owce pastwiska twego, będziemyć wyznawać na wieki, od rodzaju do rodzaju będziem opowiadać chwałę twoję.</w:t>
      </w:r>
      <w:r>
        <w:t xml:space="preserve"> </w:t>
      </w:r>
    </w:p>
    <w:p>
      <w:pPr>
        <w:pStyle w:val="Nagwek2"/>
        <w:keepNext/>
        <w:jc w:val="center"/>
      </w:pPr>
      <w:r>
        <w:t>Psalm 80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dla tych, którzy będą odmienieni, świadectw Asafowi,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rządzisz izrael, posłuchaj, który prowadzisz jako owcę Jozef. Który siedzisz na Cherubinach, okaż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Efraimem, Beniaminem i Manassem. Wzbudź możność twoję a przydź, abyś nas wybawił.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nawróć nas a ukaż oblicze twoje i będziemy zbawieni!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Zastępów, dokądże się będziesz gniewał na modlitwę sługi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nas karmił chlebem płaczu a będziesz napawał nas łzami miarą?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Wystawiłeś nas na przeciwieństwo sąsiadom naszym, a nieprzyjaciele naszy naśmiewali się z nas.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zastępów, nawróćże nas i okaż oblicze twoje, a będziem zbawieni!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Przeniosłeś winnicę z Egiptu, wygnałeś pogany i nasadziłeś 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przewodnikiem w drodze przed nią, wsadziłeś korzenie jej i napełniła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Okrył cień jej góry, a drzewka jej cedry Boże.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Rozpuściła latorosłki swe aż do morza a gałązki swe aż do rzeki.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Przeczżeś rozwalił płot jej i obierają ją wszyscy, którzy mimo idą drogą?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Rozkopał ją dziki wieprz z lasa a jedyniec spasł 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zastępów, nawróćże się, wejźrzy z nieba a obacz i nawiedź tę winnicę!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napraw tę, którą szczepiła prawica twoja, i na syna człowieczego, któregoś sobie zmocnił.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Spalona ogniem i rozkopana, od łajania oblicza twego poginą.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ręka twoja nad mężem prawice twojej i nad synem człowieczym, któregoś sobie zmocnił.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odstępujem od ciebie: ożywisz nas, a będziemy wzywać imienia twego.</w:t>
      </w:r>
      <w:r>
        <w:t xml:space="preserve"> </w:t>
      </w:r>
    </w:p>
    <w:p>
      <w:pPr>
        <w:pStyle w:val="Nagwek2"/>
        <w:keepNext/>
        <w:jc w:val="center"/>
      </w:pPr>
      <w:r>
        <w:t>Psalm 81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prasy, Psalm samemu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Bogu, pomocnikowi naszemu, wykrzykajcie Bogu Jakobowemu.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Weźmicie Psalm a podajcie bęben, wdzięczną arfę z cytrą.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Trąbcie na nowiu w trąbę, w dzień zacny uroczystego święta waszego.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jest rozkazanie w Izraelu i wyrok Bogu Jakobowemu.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to na świadectwo w Jozef, gdy wychodził z ziemie Egipskiej, słyszał język, którego nie umiał.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 od brzemion ramiona jego, ręce jego służyły koszem.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Wzywałeś mię w ucisku, a wybawiłem cię, wysłuchałem cię w tajniku burzy, doświadczałem cię nad wodami swaru.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ludu mój, a oświadczę się na cię, Izraelu, jeśli mię usłuchasz: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 tobie Boga nowego i nie będziesz chwalił boga cudzego.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ci ja jest JAHWE Bóg twój, którym cię wywiódł z ziemie Egipskiej: rozszerz usta twoje, a napełnię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słuchał lud mój głosu mego, a Izrael nie dbał na 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puściłem je za żądzami serc ich, pójdą w wynalazkach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był lud mój słuchał mię, by był Izrael chodził drogami moimi,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snadź bym był łacno poniżył nieprzyjacioły ich, a na trapiące je obróciłbym był rękę swoję.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Nieprzyjaciele PANscy skłamali mu i będzie czas ich na wieki.</w:t>
      </w:r>
      <w:r>
        <w:t xml:space="preserve"> </w:t>
      </w:r>
    </w:p>
    <w:p>
      <w:pPr>
        <w:pStyle w:val="Nagwek2"/>
        <w:keepNext/>
        <w:jc w:val="center"/>
      </w:pPr>
      <w:r>
        <w:t>Psalm 82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Asafowi. Bóg stanął w zgromadzeniu Bogów, a w pośrzodku Bogi sądzi: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niesprawiedliwość sądzicie, a osoby grzeszników przyjmujecie?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Czyńcie sprawiedliwość ubogiemu i sierocie, strapionego i ubogiego usprawiedliwiajcie.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Wyrwicie ubogiego, a nędznego z ręki niezbożnego wyzwólcie!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umieli ani rozumieli, chodzą w ciemnościach, zachwieją się wszytkie grunty ziemie.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Jesteście Bogowie i synowie nawyższego wszyscy.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pomrzecie jako ludzie, a jako jeden z książąt upadniecie.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Boże, sądź ziemię, bo ty odziedziczysz wszytkie narody!</w:t>
      </w:r>
      <w:r>
        <w:t xml:space="preserve"> </w:t>
      </w:r>
    </w:p>
    <w:p>
      <w:pPr>
        <w:pStyle w:val="Nagwek2"/>
        <w:keepNext/>
        <w:jc w:val="center"/>
      </w:pPr>
      <w:r>
        <w:t>Psalm 83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Psalmu Asafowi.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któż będzie podobien tobie? Nie zamilczaj ani się błagaj,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nieprzyjaciele twoi okrzyk uczynili, a którzy cię nienawidzą, wynieśli głowę.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ludowi twemu radę złośliwą wymyślili i spiknęli się przeciw świętym twoim.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Pódźcie a wytraćmy je z narodu, a niech nie wspominają więcej imienia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spiknęli jednym umysłem, społu przeciw tobie przymierze postanowili.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Namioty Idumejczyków i Izmaelitowie, Moabitowie i Agarenowie,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Gebalczycy i Ammonitowie, i Amalekitowie, cudzoziemcy, z obywatelmi Tyru,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Assur przyszedł z nimi, przyszli na pomoc synom Lotowym.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im jako Madian i Sisarze, jako Jabin u potoku Cison.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Poginęli w Endor, zstali się jako gnój na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hetmany ich jako Oreb i Zeb, i Zebee, i Salmana - wszytkie książęta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mówili: Posiądźmy dziedzictwem świątnicę Bożą.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mój, połóż je jako koło i jako źdźbło przed wiatrem.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ogień, który pali las, i jako płomień, który pali góry.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 gonić będziesz nawałnością twoją i zatrwożysz je w gniewie twoim.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 twarzy ich sromotą i szukać będą imienia twego,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się zawstydzą i strwożą na wiek wieków, i niech będą pohańbieni, i niech zaginą.</w:t>
      </w:r>
      <w:r>
        <w:t xml:space="preserve"> </w:t>
      </w:r>
    </w:p>
    <w:p>
      <w:pPr>
        <w:pStyle w:val="Nagwek2"/>
        <w:keepNext/>
        <w:jc w:val="center"/>
      </w:pPr>
      <w:r>
        <w:t>Psalm 84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"za prasy", synom Korego,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miłe przybytki twoje, JAHWE zastępów, żąda i ustaje dusza moja do pałaców PANSKICH.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moje i ciało moje rozweseliły się w Bogu żywym.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wróbl nalazł sobie domek, i synogarlica gniazdo sobie, gdzie by położyła ptaszęta swoje: Ołtarze twoje, JAHWE zastępów, królu mój i Boże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którzy mieszkają w domu twoim, Panie: na wieki wieków będą cię chwalić.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którego ratunek jest od ciebie, rozłożył wstępowania w sercu swoim,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padole płaczu, na miejscu, które zgotował.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da błogosławieństwo zakonodawca, pójdą z mocy do mocy, oglądają Boga nad Bogi w Syjonie.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zastępów, wysłuchaj modlitwę moję, usłysz, Boże Jakobów: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Obrońco nasz, Boże, wejźrzy, a wejźrzy na oblicze Chrystusa twojego: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lepszy jest jeden dzień w pałacach twoich niż tysiące. Obrałem być napodlejszym w domu Boga mojego, niżli mieszkać w przybytkach niezbożnych.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miłosierdzie i prawdę miłuje Bóg, JAHWE da łaskę i chwałę.</w:t>
      </w:r>
      <w:r>
        <w:t xml:space="preserve"> </w:t>
      </w:r>
    </w:p>
    <w:p>
      <w:pPr>
        <w:pStyle w:val="Nagwek2"/>
        <w:keepNext/>
        <w:jc w:val="center"/>
      </w:pPr>
      <w:r>
        <w:t>Psalm 85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synom Kore, Psalm.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Ubłogosławiłeś, JAHWE, ziemię twoję, przywróciłeś pojmanie Jakob.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Odpuściłeś nieprawość ludu twego, pokryłeś wszytkie grzechy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Uśmierzyłeś twój wszytek gniew, odwróciłeś się od gniewu popędliwości twojej.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nas, Boże. zbawicielu nasz, a oddal gniew swój od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na wieki będziesz się na nas gniewał? Abo rozciągniesz gniew twój od rodzaju do rodzaju?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ty nawróciwszy się ożywisz nas, a lud twój rozweseli się 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 nam, JAHWE, miłosierdzie twoje a daj nam zbawienie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słuchał, co we mnie będzie mówił JAHWE Bóg, bo będzie mówił pokój nad ludem swoim. I nad świętymi swymi, i nad tymi, którzy się do serca nawracają.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Zaisteć blisko zbawienie jego tym, którzy się go boją, aby mieszkała chwała w ziemi naszej.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Miłosierdzie i prawda potkały się z sobą, sprawiedliwość i pokój pocałowały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 wyrosła z ziemie, a sprawiedliwość z nieba pojźrzała.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pokaże dobrotliwość, a ziemia nasza wyda swój owoc.</w:t>
      </w:r>
      <w:r>
        <w:t xml:space="preserve"> </w:t>
      </w:r>
    </w:p>
    <w:p>
      <w:pPr>
        <w:pStyle w:val="Nagwek2"/>
        <w:keepNext/>
        <w:jc w:val="center"/>
      </w:pPr>
      <w:r>
        <w:t>Psalm 86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samemu Dawidowi. Nakłoń, JAHWE, ucha twego a wysłuchaj mię, bom ci ja jest nędzny i ubogi.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dusze mojej, bom święty jest, zbaw sługę twego, Boże mój, nadzieję mającego w tobie.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nade mną, JAHWE, bom do ciebie wołał cały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 duszę sługi twego, bom ku tobie, Panie, podniósł duszę moję.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ty, panie, słodki i cichy, i wielce miłosierny ku wszytkim, którzy cię wzywają.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JAHWE, modlitwę moję a przypilnuj głosu prośby mojej.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ucisku mego wołałem do ciebie, boś wysłuchał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tobie podobnego między bogi, panie, i nie masz według uczynków twoich.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narodowie, któreśkolwiek stworzył, przydą a pokłonią się przed tobą, JAHWE, i będą sławić imię twoje.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ty wielki i czyniący cuda: ty jesteś Bóg sam.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 mię, JAHWE, drogą twoją, a niechaj chodzę w prawdzie twojej, niech się weseli serce moje, aby się bało imienia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będę, Panie Boże mój, ze wszytkiego serca mego a będę wysławiał imię twe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miłosierdzie twoje wielkie jest nade mną i wyrwałeś duszę moję z niższego piekła.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nieprawi powstali na mię a zgromadzenie mocarzów szukało dusze mojej i nie kładli ciebie przed oczyma swemi!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panie, Bóg litościwy i miłościwy, cierpliwy i wielce miłosierny, i prawdziwy.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 na mię a smiłuj się nade mną, daj panowanie twoje słudze twemu a zbaw syna służebnice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ze mną znak ku dobremu, aby ujźrzeli ci, którzy mię nienawidzą, a byli zawstydzeni, iżeś ty, JAHWE, ratował mię i pocieszyłeś mię.</w:t>
      </w:r>
      <w:r>
        <w:t xml:space="preserve"> </w:t>
      </w:r>
    </w:p>
    <w:p>
      <w:pPr>
        <w:pStyle w:val="Nagwek2"/>
        <w:keepNext/>
        <w:jc w:val="center"/>
      </w:pPr>
      <w:r>
        <w:t>Psalm 87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Kore, Psalm pienia. Fundamenty jego na górach świętych: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 JAHWE bramy Syjon nade wszytkie przybytki Jakob.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Sławne rzeczy powiedziano o tobie, miasto Boże!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Wspomnię na Rahab i na Babilon, którzy mię znają. Oto cudzoziemcy i Tyr, i lud Murzyński, ci tam byli.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Syjonowi mówić nie będą: Człowiek i człowiek narodził się w nim, a sam ji Nawyższy ugruntował?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wypowie w pismach narodów i książąt, tych, którzy w nim byli.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weselących się, wszytkich mieszkanie jest w tobie!</w:t>
      </w:r>
      <w:r>
        <w:t xml:space="preserve"> </w:t>
      </w:r>
    </w:p>
    <w:p>
      <w:pPr>
        <w:pStyle w:val="Nagwek2"/>
        <w:keepNext/>
        <w:jc w:val="center"/>
      </w:pPr>
      <w:r>
        <w:t>Psalm 88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Psalmu, synom Kore; na koniec: na Maelecie, ku odpowiadaniu, wyrozumienia Emana Ezrahity.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zbawienia mego, we dniem wołał, i w nocy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modlitwa moja przydzie przed obliczność twoję, nakłoń ucha twego ku prośbie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dusza moja napełniona jest złym, a żywot mój przybliżył się do piekła.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Poczytano mię z zstępującymi do dołu, stałem się jako człowiek bez pomocy,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umarłymi wolny. Jako zranieni, którzy śpią w grobiech, na które więcej nie pamiętasz i oni z ręki twej wyrzuceni są.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Wsadzili mię w dół głębszy, do ciemności i do cienia śmierci.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Zmocnił się gniew twój nade mną i przywiodłeś na mię wszystkie nawałności twoje.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Oddaliłeś ode mnie znajome moje, uczynili mię obrzydzeniem sobie. Jestem podan i nie wychodziłem,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zemdlały dla nędze. Wołałem ktobie, JAHWE, cały dzień, wyciągałem do ciebie ręce moje: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umarłym cuda czynić będziesz? Abo lekarze wskrzeszą, i wyznawać ci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kto w grobie będzie opowiadał miłosierdzie twoje i prawdę twoję w zginieniu?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poznane będą w ciemnościach cuda twoje, a sprawiedliwość twoja w ziemi zapamiętania?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JAHWE, wołał ku tobie, a modlitwa moja uprzedzi cię rano.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JAHWE, odrzucasz modlitwę moję, odwracasz oblicze twe ode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ci jest ubogi i w pracach od młodości mojej, a będąc wywyższony, jestem poniżony i zatrwożony.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mię się przeniosły gniewy twoje a strachy twoje zatrwożyły mię.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mię cały dzień jako woda, obtoczyły mię społem.</w:t>
      </w:r>
      <w:r>
        <w:t xml:space="preserve"> </w:t>
      </w:r>
    </w:p>
    <w:p>
      <w:pPr>
        <w:pStyle w:val="Nagwek2"/>
        <w:keepNext/>
        <w:jc w:val="center"/>
      </w:pPr>
      <w:r>
        <w:t>Psalm 89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Etana Ezrahickiego.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Miłosierdzia PANskie na wieki wyśpiewywać będę, od narodu do narodu prawdę twoję usty memi opowiadać będę.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Abowiemeś mówił: miłosierdzie wiecznie zbudowane będzie na niebiesiech, prawda twoja będzie w nich zgotowana.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Postanowiłem testament mój wybranym moim, przysiągłem Dawidowi słudze memu: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aż na wieki zgotuję nasienie twoje i zbuduję od rodzaju do rodzaju stolicę twoję.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wyznawać niebiosa cuda twoje, JAHWE, i prawdę twoję w zgromadzeniu Świętych.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któż na obłokach JAHWE zrównany będzie? Podobny będzie Bogu między syny Bożemi?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jest wielbion w radzie świętych, wielki i straszliwy nade wszytkie, którzy są około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Zastępów, któż podobien tobie? Możnyś jest, Panie, a prawda twoja około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panujesz nad mocą morską, a wzruszenie nawałności jego ty uśmierzasz.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poniżył pysznego jako zranionego, mocą ramienia twego rozproszyłeś nieprzyjacioły twoje.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Twojeć są niebiosa i twoja też jest ziemia, tyś ugruntował okrąg ziemie i napełnienie 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stworzył północną stronę i morze, Tabor i Hermon w imieniu twym radować się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ramię z mocą: niech się zmocni ręka twoja i niech się wyniesie prawica twoja.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i sąd przygotowanie stolice twojej, miłosierdzie i prawda uprzedzą oblicze twoje.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lud, który umie wesołe śpiewanie, JAHWE, chodzić będą w jasności oblicza twego,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imieniu twoim będą się weselić cały dzień i w sprawiedliwości twojej będą podwyższeni.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 jesteś chwała mocy ich, a w upodobaniu twoim wywyższy się róg nasz,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PANSKA jest nasza obrona i świętego Izrael, króla naszego.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 czas mówiłeś w widzeniu do świętych swoich i rzekłeś: Położyłem wspomożenie w mocnym i wywyższyłem wybranego z ludu mojego.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Nalazłem Dawida, sługę mego, pomazałem go olejkiem świętym moim.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mu ręka moja będzie pomagała i posili go ramię moje.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nie zyszcze na nim nieprzyjaciel i syn nieprawości nie przyda szkodzić 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wysiekę przed nim nieprzyjacioły jego, i uczynię, że tył podadzą ci, którzy go mają w nienawiści.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prawda moja i miłosierdzie moje z nim, a w imię moje róg jego będzie podwyższony.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postawię na morzu rękę jego i na rzekach prawicę jego.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mię będzie wzywał: Ojcem moim jesteś ty, Bogiem moim i obrońcą zbawienia mego.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go pierworodnym uczynię, wyższym nad króle ziemskie.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Zachowam mu na wieki miłosierdzie moje i testament mój wierny jemu.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na wiek wieku nasienie jego a stolicę jego jako dni niebieskie.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synowie jego opuszczą zakon mój a w sądziech moich chodzić nie będą,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zgwałcą sprawiedliwości moje a nie będą strzec przykazania mego: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przestępstwa ich rózgą, a grzechy ich biczmi,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miłosierdzia mego nie oddalę od niego i nie zaszkodzę w prawdzie mojej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zgwałcę testamentu mojego, a co wychodzi z ust moich, nie odmienię.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przysiągł w świętym moim, jeśli skłamam Dawidowi: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Nasienie jego będzie trwać na wieki,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stolica jego jako słońce przed oczyma memi i jako pełny księżyc na wieki i świadek wierny na niebie.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przedsię odrzuciłeś i wzgardziłeś, odwlokłeś Chrystusa twojego.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Wywróciłeś testament sługi twego, zgwałciłeś na ziemi poświęcenie jego.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Popsowałeś wszytkie płoty jego, uczyniłeś obronę jego strachem.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Szarpali go wszyscy idący drogą, zstał się pośmiewiskiem u sąsiadów swoich.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Wywyższyłeś prawicę tłumiących go, uweseliłeś wszytkie nieprzyjacioły jego.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Odjąłeś pomoc mieczowi jego a nie ratowałeś go na wojnie.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Zepsowałeś ochędożenie jego, a stolicę jego uderzyłeś o ziemię.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Ukróciłeś dni czasu jego, oblałeś go wstydem.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JAHWE, odwracasz się do końca? Zapali się gniew twój jako ogień?</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co za bytność moja, bo azaś próżno stworzył wszytkie syny człowiecze?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jest człowiek, który żyć będzie, a nie ogląda śmierci, wyrwie duszę swą z ręki piekielnej?</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JAHWE, stare miłosierdzia twoje, jakoś przysiągł Dawidowi w prawdzie twojej?</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JAHWE, na zelżywość sług twoich, (którąm zadzierżał w zanadrzu moim) od wiela narodów,</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urągali nieprzyjaciele twoi, JAHWE, którą urągali odmienienie pomazańca twego.</w:t>
      </w:r>
      <w:r>
        <w:t xml:space="preserve"> </w:t>
      </w:r>
    </w:p>
    <w:p>
      <w:pPr>
        <w:pStyle w:val="Nagwek2"/>
        <w:keepNext/>
        <w:jc w:val="center"/>
      </w:pPr>
      <w:r>
        <w:t>Psalm 90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Mojżesza, człowieka Bożego. Panie, stałeś się ucieczką nam od rodzaju do rodzaju.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niżli stanęły góry abo ziemia i świat był stworzony od wieku i aż do wieku ty jesteś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obracaj w poniżenie człowieka, i rzekłeś: Nawracajcie się, synowie człowieczy!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tysiąc lat przed oczyma twymi jako dzień wczorajszy, który przeminął, i straż nocna,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 nic nie stoi, ich lata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jako trawa niech przeminie, rano niech kwitnie i przeminie: w wieczór niech upadnie, stwardnieje i uschnie.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Bośmy ustali w gniewie twoim i jesteśmy strwożeni w zapalczywości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Położyłeś nieprawości nasze przed oczyma swymi, wiek nasz przed jasnością oblicza twego.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wszytkie dni nasze ustały i ustaliśmy w gniewie twoim, lata nasze jako pajęczyna będą poczytane.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żywota naszego w nich siedmdziesiąt lat, a jeśli w możnościach, ośmdziesiąt lat, a nadto co więcej, praca i boleść: abowiem łaskawość nadeszła, i będziem karani.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wie możność gniewu twego? I przed bojaźnią twoją, gniew twój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policzyć? Prawicę twoję tak uczyń znajomą, a wyćwiczonego serca w mądrości.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Nawróćże się, JAHWE, dokądże? A daj się ubłagać sługom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Napełnieniśmy rano miłosierdzia twego i rozradowaliśmy się, i kochaliśmy się po wszytkie dni nasze.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Weseliliśmy się za dni, w któreś nas uniżył, za lata, któreśmy widzieli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Wejźrzyże na sługi swoje i na dzieła swoje, a prowadź syny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będzie jasność JAHWE Boga naszego nad nami, a sprawy rąk naszych prostuj nad nami i dzieło rąk naszych prostuj.</w:t>
      </w:r>
      <w:r>
        <w:t xml:space="preserve"> </w:t>
      </w:r>
    </w:p>
    <w:p>
      <w:pPr>
        <w:pStyle w:val="Nagwek2"/>
        <w:keepNext/>
        <w:jc w:val="center"/>
      </w:pPr>
      <w:r>
        <w:t>Psalm 91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pienia Dawidowi. Kto mieszka w wspomożeniu nawyższego, w obronie Boga niebieskiego będzie przebywał,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rzecze JAHWE: Obrońca mój i ucieczka moja jesteś ty, Bóg mój, w nim będę miał nadzieję.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mię wyrwał z sidła łowiących i od przykrego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Plecami swemi okryje cię, a pod skrzydłami jego nadzieję mieć będziesz.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Tarczą ogarnie cię prawda jego, nie ulękniesz się od strachu nocnego.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strzały lecącej we dnie, od sprawy chodzącej w ciemności, od najazdu i od czarta południowego.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 po boku twoim tysiąc, a dziesięć tysięcy po prawej stronie twojej: a ku tobie się nie przybliży.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oczyma twymi oglądasz i ujźrzysz odpłatę grzeszników.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 JAHWE, jesteś nadzieja moja, postawiłeś Nawyższego ucieczką twoją.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przystąpi do ciebie złe i nie przybliży się bicz do przybytku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Anjołom swoim rozkazał o tobie, aby cię strzegli na wszytkich drogach twoich.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ręku będą cię nosić, byś snadź nie obraził o kamień nogi twojej.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źmijej i po bazyliszku chodzić będziesz i podepcesz lwa i smoka.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we mnie nadzieję miał, wybawię go, obronię go, że poznał imię moje.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wołał ku mnie, a ja go wysłucham, z nim jestem w ucisku, wyrwę go i uwielbię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Długością dniów napełnię go, a okażę mu zbawienie moje.</w:t>
      </w:r>
      <w:r>
        <w:t xml:space="preserve"> </w:t>
      </w:r>
    </w:p>
    <w:p>
      <w:pPr>
        <w:pStyle w:val="Nagwek2"/>
        <w:keepNext/>
        <w:jc w:val="center"/>
      </w:pPr>
      <w:r>
        <w:t>Psalm 92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pienia, na dzień sobotni.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jest wyznawać JAHWE i śpiewać imieniowi twemu, Nawyższy!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było opowiadane rano miłosierdzie twoje i prawda twoja przez 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instrumencie o dziesiąci strunach, na arfie, z śpiewaniem na cytrze.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mię ucieszył, JAHWE, w stworzeniu twoim i będę się radował w uczynkach rąk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jako wielmożne są, JAHWE, sprawy twoje, nazbyt głębokie zstały się myśli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bezrozumny nie pozna, a głupi nie zrozumie 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grzesznicy wyrostą jako trawa i okażą się wszyscy, którzy nieprawość czynią. Aby zginęli na wiek wieku,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Nawyższy na wieki,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oto nieprzyjaciele twoi, JAHWE, bo oto nieprzyjaciele twoi zginą i będą rozproszeni wszyscy, którzy czynią nieprawość.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wywyższon róg mój jako jednorożców, a starość moja obfitym miłosierdziem.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wzgardziło oko moje nieprzyjacioły moje, a o powstających na mię złośnikach usłyszy ucho moje.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jako palma rozkwitnie, jako drzewo cedrowe na Libanie rozmnoży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Wsadzeni w domu PANSKIM, rozkwitną się w sieniach domu Boga naszego.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się rozmnożą w kwitnącej starości i dobrze zdrowi będą,</w:t>
      </w:r>
      <w:r>
        <w:t xml:space="preserve"> </w:t>
      </w:r>
    </w:p>
    <w:p>
      <w:pPr>
        <w:pStyle w:val="Nagwek2"/>
        <w:keepNext/>
        <w:jc w:val="center"/>
      </w:pPr>
      <w:r>
        <w:t>Psalm 93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pienia samemu Dawidowi, przed Sobotą, kiedy ziemia jest fundowana. JAHWE królował, oblókł się w ozdobę, oblókł się JAHWE mocą i przepasał się. Abowiem umocnił okrąg świata, który się nie poruszy.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Zgotowana stolica twoja od onego czasu, ty jesteś od wieku.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Podniosły rzeki, JAHWE, podniosły rzeki głos swój, podniosły rzeki nawałności swoje.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szumu wód wielkich, dziwne nawałności morskie, dziwny na wysokościach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Świadectwa twoje okazały się być barzo wiarygodne, domowi twemu, JAHWE, przystoi świątobliwość na długość dni.</w:t>
      </w:r>
      <w:r>
        <w:t xml:space="preserve"> </w:t>
      </w:r>
    </w:p>
    <w:p>
      <w:pPr>
        <w:pStyle w:val="Nagwek2"/>
        <w:keepNext/>
        <w:jc w:val="center"/>
      </w:pPr>
      <w:r>
        <w:t>Psalm 94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na czwarty dzień Szabbatu. Bóg pomsty JAHWE: Bóg pomsty wolno poczynał.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 się, który sądzisz ziemię, oddaj zapłatę pysznym!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grzesznicy, JAHWE, dokąd grzesznicy będą się chlubić?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świegotać i mówić nieprawości, będą mówić wszyscy, którzy broją niesprawiedliwość?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twój, JAHWE, poniżyli i dziedzictwo twoje utrapili.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Wdowę i przychodnia zabili i sieroty pomordowali.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Nie ujźrzy Pan ani zrozumie Bóg Jakob.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Zrozumiejcież, głupi, między ludźmi, a bezrozumni, miejcie kiedy rozum.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wszczepił ucho, nie usłyszy? Abo który uformował oko, nie ujźrzy?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strofuje narody, zaż nie będzie karał? Który uczy człowieka mądrości?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zna myśli człowiecze, że są marne.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którego ty, JAHWE, wyćwiczysz a nauczysz go zakonu swego.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mu ulżył ode złych dni, aż wykopają dół grzesznikowi.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nie odrzuci JAHWE ludu swego, a dziedzictwa swego nie opuści,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się sprawiedliwość w sąd obróci, a którzy przy niej wszyscy, którzy są serca prawego.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mi powstanie przeciw złośnikom? Abo kto przy mnie stanie przeciw czyniącym nieprawość?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że mię JAHWE wspomógł, mało by była dusza moja nie mieszkała w piekle.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mówił: Zachwiała się noga moja, miłosierdzie twoje, JAHWE, wspomagało 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mnóstwa boleści moich w sercu moim, twoje pociechy uweseliły duszę moję.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dzierży się ciebie stolica nieprawości, który tworzysz pracą w przykazaniu?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Zasadzą się na duszę sprawiedliwego, a krew niewinną potępią.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zstał mi się JAHWE ucieczką, a Bóg mój obroną nadzieje mojej.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 im nieprawość ich, a we złości ich wytraci je, wytraci je JAHWE Bóg nasz.</w:t>
      </w:r>
      <w:r>
        <w:t xml:space="preserve"> </w:t>
      </w:r>
    </w:p>
    <w:p>
      <w:pPr>
        <w:pStyle w:val="Nagwek2"/>
        <w:keepNext/>
        <w:jc w:val="center"/>
      </w:pPr>
      <w:r>
        <w:t>Psalm 95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pienia, samemu Dawidowi. Pódźcie, radujmy się JAHWE, śpiewajmy Bogu, zbawicielowi naszemu.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Uprzedźmy oblicze jego z wyznawaniem, a psalmami śpiewajmy 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wielki JAHWE i król wielki nade wszemi Bogi.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ręce jego są wszytkie kraje ziemie i gór wysokości jego są.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jego jest morze, a on je uczynił, a suchą utworzyły ręce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Pódźcie, pokłońmy się i upadajmy, i płaczmy przed JAHWE, który nas stworzył.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jest Panem Bogiem naszym, a my ludem pastwiska jego i owcami ręki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jeśli głos jego usłyszycie, nie zatwardzajcież serc waszych: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 draźnieniu wedle dnia kuszenia na puszczy, kędy mię kusili ojcowie waszy, doświadczali mię i ujźrzeli uczynki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lat gniewałem się na ten naród, i rzekłem: Zawsze ci błądzą sercem.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nie poznali dróg moich; jakom przysiągł w gniewie moim: Jeśli wnidą do pokoju mego!</w:t>
      </w:r>
      <w:r>
        <w:t xml:space="preserve"> </w:t>
      </w:r>
    </w:p>
    <w:p>
      <w:pPr>
        <w:pStyle w:val="Nagwek2"/>
        <w:keepNext/>
        <w:jc w:val="center"/>
      </w:pPr>
      <w:r>
        <w:t>Psalm 96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samemu Dawidowi, kiedy budowano dom po nawróceniu z niewolej. Śpiewajcie JAHWE pieśń nową, śpiewajcie JAHWE, wszytka ziemio.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a błogosławcie imieniowi jego, opowiadajcie ode dnia do dnia zbawienia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między narody chwałę jego, między wszytkimi ludźmi dziwy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wielki JAHWE i barzo chwalebny, straszliwy jest nade wszytkie bogi.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wszyscy Bogowie pogańscy czarci, ale JAHWE niebiosa uczynił.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Wyznawanie i piękność przed oblicznością jego, świętość i wielmożność w świątobliwości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pokolenia pogańskie, przynoście Panu cześć i chwałę,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przynoście JAHWE chwałę imieniowi jego. Bierzcie ofiary a wchodźcie do sieni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kłaniajcie się JAHWE w sieni świętej jego. Niech się wzruszy od obliczności jego wszystka ziemia,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powiadajcie między narody, iż JAHWE królował. Abowiem naprawił okrąg ziemie, który się nie poruszy, będzie ludzie sądził w sprawiedliwości.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weselą niebiosa a niech się raduje ziemia, niech się wzruszy morze i pełność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Rozradują się pola i wszytko, co jest na nich. Tedy skakać będą wszytkie drzewa leśne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JAHWE, że przyszedł, bo przyszedł sądzić ziemię. Będzie sądził świat w sprawiedliwości a narody według prawdy swojej.</w:t>
      </w:r>
      <w:r>
        <w:t xml:space="preserve"> </w:t>
      </w:r>
    </w:p>
    <w:p>
      <w:pPr>
        <w:pStyle w:val="Nagwek2"/>
        <w:keepNext/>
        <w:jc w:val="center"/>
      </w:pPr>
      <w:r>
        <w:t>Psalm 97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Dawidowi, kiedy ziemia jego była przywrócona. JAHWE króluje: niech się raduje ziemia, niech się weselą wyspy mnogie.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i mgła około niego, sprawiedliwość i sąd naprawienie stolice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przed nim uprzedzi i zapali wokoło nieprzyjacioły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Oświeciły błyskawice jego okrąg ziemie, ujźrzała i zadrżała ziemia.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się jako wosk rozpłynęły przed obliczem PANSKIM, przed obliczem Pana wszytka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Oznajmiły niebiosa sprawiedliwość jego i oglądali wszyscy ludzie chwałę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wszyscy, którzy służą rycinom, i którzy się chłubią w bałwanach swoich. Kłaniajcie się mu wszyscy anjołowie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i uweselił się Syjon, i rozradowały się córki Judzkie, dla sądów twoich, PANIE!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tyś JAHWE Najwyższy nade wszytką ziemią, barzoś wywyższony nade wszytkie bogi.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miłujecie JAHWE, miejcież złość w nienawiści, strzeże Pan dusz świętych swoich, wyrwie je z ręki grzesznika.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Światłość weszła sprawiedliwemu, a wesele ludziom prawego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sprawiedliwi, w JAHWE a wysławiajcie pamiątkę świątobliwości jego.</w:t>
      </w:r>
      <w:r>
        <w:t xml:space="preserve"> </w:t>
      </w:r>
    </w:p>
    <w:p>
      <w:pPr>
        <w:pStyle w:val="Nagwek2"/>
        <w:keepNext/>
        <w:jc w:val="center"/>
      </w:pPr>
      <w:r>
        <w:t>Psalm 98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Śpiewajcie JAHWE pieśń nową, bo uczynił dziwy. Zbawiła sobie prawica jego i ramię święte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 JAHWE zbawienie swoje, przed oczyma poganów oznajmił sprawiedliwość swoję.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Wspomniał na miłosierdzie swoje i na prawdę swą domowi Izrael. Oglądały wszytkie kraje ziemie zbawienie Boga naszego.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Wykrzykajcie JAHWE, wszytka ziemio, śpiewajcie a weselcie się i grajcie.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Grajcie JAHWE na cytrze, na cytrze i z głosem Psalmu,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puzanach i na kornetach głośnych. Wykrzykajcie przed oblicznością króla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wzruszy morze i pełność jego, okrąg ziemie i mieszkający na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Rzeki będą klaskać rękoma, góry społem będą się weselić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oblicznością PANską, bo przyszedł sądzić ziemię. Będzie sądził świat w sprawiedliwości, a narody w prawości.</w:t>
      </w:r>
      <w:r>
        <w:t xml:space="preserve"> </w:t>
      </w:r>
    </w:p>
    <w:p>
      <w:pPr>
        <w:pStyle w:val="Nagwek2"/>
        <w:keepNext/>
        <w:jc w:val="center"/>
      </w:pPr>
      <w:r>
        <w:t>Psalm 99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JAHWE królował: niech się gniewają narodowie, który siedzi na Cherubinach: niech się trzęsie ziemia.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wielki na Syjonie i wywyższony nad wszytkie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wyznawają imieniowi twemu wielkiemu, abowiem straszne i święte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cześć królewska sąd miłuje. Tyś nagotował prostowania, tyś uczynił sąd i sprawiedliwość w Jakob.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Wywyższajcie JAHWE Boga naszego, a kłaniajcie się podnóżkowi nóg jego, bo święty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między kapłany jego a Samuel między tymi, którzy wzywają imienia jego. Wzywali JAHWE, a on ich wysłuchiwał,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słupie obłokowym mawiał do nich. Strzegli świadectw jego i przykazania, które im podał.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nasz, tyś je wysłuchiwał, Boże, tyś im był miłościw i mszczący się wszytkich wynalazków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Wywyższajcie JAHWE Boga naszego i kłaniajcie się górze świętej jego: abowiem święty JAHWE Bóg nasz.</w:t>
      </w:r>
      <w:r>
        <w:t xml:space="preserve"> </w:t>
      </w:r>
    </w:p>
    <w:p>
      <w:pPr>
        <w:pStyle w:val="Nagwek2"/>
        <w:keepNext/>
        <w:jc w:val="center"/>
      </w:pPr>
      <w:r>
        <w:t>Psalm 100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na wyznawanie.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Wykrzykajcie Bogu, wszytka ziemio, służcie JAHWE z weselem, wchodźcie przed obliczność jego z radością.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Wiedźcie, iż JAHWE sam jest Bóg, on nas uczynił, a nie my sami siebie. Ludu jego i owce pastwiska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wchodźcie w bramy jego w wyznawaniu, do sieni jego z pieśniami, wyznawajcie mu. Chwalcie imię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słodki jest JAHWE: na wieki miłosierdzie jego i aż od rodzaju do rodzaju prawda jego.</w:t>
      </w:r>
      <w:r>
        <w:t xml:space="preserve"> </w:t>
      </w:r>
    </w:p>
    <w:p>
      <w:pPr>
        <w:pStyle w:val="Nagwek2"/>
        <w:keepNext/>
        <w:jc w:val="center"/>
      </w:pPr>
      <w:r>
        <w:t>Psalm 101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samemu Dawidowi. Miłosierdzie i sąd będę śpiewał, tobie, JAHWE. Będę śpiewał,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będę rozumiał na drodze niepokalanej, kiedy przyjdziesz do mnie. Chodziłem w niewinności serca mego w pośrzodku domu 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kładłem przed oczy swe niesprawiedliwej rzeczy, czyniące przewrotności miałem w nienawiści. Nie przystało ku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złośliwe, odstępującego ode mnie złośnika nie znałem.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uwłacza potajemnie bliźniemu swemu, tegom przeszladował. Z człowiekiem pysznego oka a nienasyconego serca, z tymem nie jadał.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na wierne na ziemi, aby siadali ze mną, chodzący drogą niepokalaną ten mi służył.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mieszkał w pośrzód domu mego, który czyni pychę; który mówi nieprawości, nie miał szczęścia w oczach moich.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traciłem wszytkie grzeszniki w ziemi, abym wykorzenił z miasta PANSKIEGO wszytkie czyniące nieprawość.</w:t>
      </w:r>
      <w:r>
        <w:t xml:space="preserve"> </w:t>
      </w:r>
    </w:p>
    <w:p>
      <w:pPr>
        <w:pStyle w:val="Nagwek2"/>
        <w:keepNext/>
        <w:jc w:val="center"/>
      </w:pPr>
      <w:r>
        <w:t>Psalm 102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ubogiego, kiedy jest w ucisku a wylewa przed Panem prośbę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wysłuchaj modlitwę moję, a wołanie moje niech do ciebie przyjdzie.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odwracaj oblicza twego ode mnie: któregokolwiek dnia jestem uciśniony, nakłoń ku mnie ucha twego. Któregokolwiek dnia wzywać cię będę, prędko wysłuchaj 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ustały jako dym dni moje, a kości moje jako skwarczki wyschły.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Zwiądłem jako siano i wyschło serce moje, iżem zapomniał pożywać chleba mego.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głosu wzdychania mojego, przyschły kości moje do ciała 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Zstałem się podobnym pelikanowi na puszczy i stałem się jako kruk nocny w pustkach.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spałem i zstałem się jako wróbl sam jeden na dachu.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dzień urągali mi nieprzyjaciele moi, a ci, którzy mię chwalili, przeciwko mnie przysięgali.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popiół jako chleb jadał, a picie moje mieszałem z płaczem.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gniewu i popędliwości twojej, abowiem podniózszy roztrąciłeś 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moje zeszły jako cień, a jam usechł jako siano.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JAHWE, trwasz na wieki, a pamiątka twoja od rodzaju do rodzaju.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powstawszy smiłujesz się nad Syjonem, boć czas smiłowania nad nim, bo przyszedł czas.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upodobało się sługom twoim kamienie jego a użalą się ziemie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narody bały imienia twego, JAHWE, i wszyscy królowie ziemscy chwały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pobudował Syjon i okaże się w chwale swojej.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Wejźrzał na modlitwę poniżonych i nie wzgardził ich prośbą.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napiszą rodzajowi potomnemu, a lud, który będzie stworzony, będzie Pana chwalił.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wejźrzał z wysokiej świątnice swojej, JAHWE z nieba na ziemię pojźrzał: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wysłuchał wzdychania więźniów, aby rozwiązał syny pomordowanych,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wysławiano imię PANSKIE na Syjonie i chwałę jego w Jeruzalem.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narodowie zbiorą w jedno i królowie, aby służyli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w drodze mocy swojej: krótkość dni moich objaw 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mię w połowicy dni moich, lata twoje od wieku do wieku.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Panie, na początku ziemię ugruntował a dzieła rąk twoich są niebiosa.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poginą, ale ty zostajesz, i wszytkie jako szata zwietszeją.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 odzienie odmienisz je i odmienią się: ale ty tenżeś jest i lata twoje nie ustaną.</w:t>
      </w:r>
      <w:r>
        <w:t xml:space="preserve"> </w:t>
      </w:r>
    </w:p>
    <w:p>
      <w:pPr>
        <w:pStyle w:val="Nagwek2"/>
        <w:keepNext/>
        <w:jc w:val="center"/>
      </w:pPr>
      <w:r>
        <w:t>Psalm 103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Błogosław, duszo moja, JAHWE, i wszytko, co we mnie jest, imieniowi świętemu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 duszo moja, JAHWE, a nie zapamiętywaj wszytkich dobrodziejstw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miłościwie odpuszcza wszytkie nieprawości twoje, który uzdrawia wszytkie choroby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odkupuje żywot twój od zatracenia, który cię koronuje miłosierdziem i litościami.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napełnia dobrami żądzą twoję, odnowi się jako orłowa młodość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Czyniący miłosierdzie JAHWE i sąd wszytkim krzywdę cierpiącym.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drogi swe Mojżeszowi i wolą swoję synom Izraelskim.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Litościwy i miłościwy JAHWE, długo czekający a wielce miłosierny.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 wieki się gniewać będzie ani wiecznie grozić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według grzechów naszych uczynił nam ani według nieprawości naszych oddał nam.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według wysokości nieba od ziemie utwierdził miłosierdzie swoje nad tymi, którzy się go boją.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daleko jest wschód od zachodu, daleko oddalił od nas nieprawości nasze.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lituje ociec synów swoich, zlitował się JAHWE nad tymi, którzy się go boją: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on zna utworzenie nasze, wspomniał, iżechmy proch.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jako trawa dni jego, jako kwiat polny, tak okwitnie.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powienie wiatr nań i nie ostoi się, i więcej nie pozna miejsca swego.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miłosierdzie PANSKIE od wieku i aż do wieku, nad tymi, którzy się go boją. I sprawiedliwość jego na syny synów,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którzy chowają testament jego i pamiętają na przykazania jego, aby je pełnili.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 niebie przygotował stolicę swoję, a królestwo jego nad wszemi panować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JAHWE, wszyscy anjołowie jego możni w sile, którzy czynicie słowo jego na usłyszenie głosu mów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JAHWE, wszystkie wojska jego, słudzy jego, którzy czynicie wolą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JAHWE, wszystkie uczynki jego na wszelkim miejscu panowania jego, błogosław, duszo moja, JAHWE.</w:t>
      </w:r>
      <w:r>
        <w:t xml:space="preserve"> </w:t>
      </w:r>
    </w:p>
    <w:p>
      <w:pPr>
        <w:pStyle w:val="Nagwek2"/>
        <w:keepNext/>
        <w:jc w:val="center"/>
      </w:pPr>
      <w:r>
        <w:t>Psalm 104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Błogosław, duszo moja, JAHWE. JAHWE Boże mój, barzoś się wielmożnym okazał. Oblokłeś się w wyznanie i ozdobę,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odziany światłością jako szatą. Który rozściągasz niebo jako skórę,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okrywasz wodami wierzch jego. Który kładziesz obłoki wstępem twoim, który chodzisz na skrzydłach wiatrowych.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czynisz anjoły twoje duchy, i sługi twoje ogień palący.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Któryś ugruntował ziemię na jej stałości, nie nachyli się na wiek wieku.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Głębokości jako szata odzienie jej, nad górami staną wody.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fukanie twoje ucieką, ulękną się głosu gromu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 się góry i zniżają pola na miejsce, któreś im założył.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Zamierzyłeś kres, którego nie przestąpią ani się wrócą okryć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wypuszczasz źrzódła po dolinach pośrzodkiem między górami popłyną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pić wszytkie zwierzęta polne, osłowie dzicy czekać będą w pragnieniu swoim.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nimi mieszkać będą ptaszkowie powietrzni, z pośrzodka skał wydadzą głosy.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pokrapiasz góry z wysokości swoich, z owocu spraw twoich nasyci się ziemia.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czynisz, że siano roście bydłu, a zioła na posługę człowieczą. Abyś wywiódł chleb z ziemie,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wino rozweseliło serce człowiecze. Aby uweselił oblicze oliwą, a chleb serce człowiecze potwierdził.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Nasycają się drzewa polne i cedry Libanu, których nasadził.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wróble gnieździć będą, herodiona gniazdo jest wodzem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wysokie jeleniom, opoki ucieczka jeżom.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księżyc dla czasów, słońce poznało zachód swój.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Przywiodłeś ciemność i zstała się noc, w nię przechodzić będą wszytkie zwierzęta leśne.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Szczenięta lwie ryczące, aby porwały i szukały od Boga pokarmu sobie.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Wzeszło słońce i zgromadzili się, i w jamach swoich położą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Wynidzie człowiek na robotę swoję i na sprawy swoje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wielmożne są, JAHWE, uczynki twoje, wszytkoś w mądrości uczynił, napełniona jest ziemia osiadłością twoją.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morze wielkie i szerokie odnogami, tam płazy, których nie masz liczby, zwierzęta małe z wielkimi.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okręty pływać będą. Smok ten, któregoś stworzył ku naigraniu jemu.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na cię czekają, abyś im dał pokarm czasu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im ty dasz, będą zbierać, gdy otworzysz rękę twoję, wszytkie się dobrem napełnią.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ty odwrócisz oblicze, zatrwożą się, odejmiesz ducha ich i ustaną, i w proch się swój obrócą.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Wypuścisz ducha twego, a będą stworzone i odnowisz oblicze ziemie.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chwała PANSKA będzie na wieki, będzie się JAHWE weselił w uczynkach swoich.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patrzy na ziemię i czyni, że drży, który tyka gór i kurzą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śpiewał JAHWE za żywota mego, będę grał Bogu memu, póki mię zstawa.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mu będzie wdzięczna wymowa moja, a ja się rozkocham w JAHWE.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ustaną grzesznicy z ziemie, a złośnicy tak, że ich nie będzie. Błogosław, duszo moja, PANU!</w:t>
      </w:r>
      <w:r>
        <w:t xml:space="preserve"> </w:t>
      </w:r>
    </w:p>
    <w:p>
      <w:pPr>
        <w:pStyle w:val="Nagwek2"/>
        <w:keepNext/>
        <w:jc w:val="center"/>
      </w:pPr>
      <w:r>
        <w:t>Psalm 105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i wzywajcie imienia jego, opowiadajcie między pogany sprawy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mu i grajcie mu, oznajmiajcie wszytkie dziwy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Chlubcie się w imieniu świętym jego, niech się weseli serce szukających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JAHWE a bądźcie umocnieni, szukajcie oblicza jego zawsze.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na dziwy jego, które uczynił, na cuda jego i sądy ust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Nasienie Abrahamowe, słudzy jego, synowie Jakobowi, wybrani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JAHWE Bóg nasz: po wszytkiej ziemi sądy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 wiecznie na testament swój, na słowo, które przykazał, na tysiąc narodów: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postanowił z Abrahamem i na przysięgę swą z Izaakiem.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 ją Jakobowi za przykazanie a Izraelowi za testament wieczny,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Tobie dam ziemię Chanaan, sznur dziedzictwa waszego.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byli w małej liczbie, barzo trocha i obywatele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przechodzili od narodu do narodu i z królestwa do innego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dopuścił im krzywdy czynić człowiekowi i pokarał dla nich króle: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tykajcie pomazańców moich, a na proroki moje nie bądźcie złośliwemi.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głodu na ziemię, i skruszył wszytko posilenie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przed nimi męża, za niewolnika przedan jest Jozef.</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Poniżyli w pętach nogi jego, żelazo przeszło duszę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przyszło słowo jego, mówienie PANSKIE zapaliło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król i rozwiązał go, pan ludu, i wypuścił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go panem domu swego i książęciem wszytkiej dzierżawy swojej,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ćwiczył książęta jego jako siebie samego a starce jego mądrości nauczył.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Izrael do Egiptu i Jakob był obywatelem w ziemi Cham.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rozmnożył lud swój barzo i zmocnił ji nad nieprzyjacioły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Odmienił serce ich, aby nienawidzieli ludu jego i czynili zdrady nad sługami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Mojżesza, sługę swego, Aarona, którego obrał.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w nich słowa znaków swoich i cudów w ziemi Cham.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Puścił ciemności i zaćmił, i nie uprzykrzył słów swoich.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wody ich w krew, a ryby ich pomorzył.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Zrodziła ziemia ich żaby, w pokojach królów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i przyszła rozmaita mucha i mszyce we wszytkich granicach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dżdże ich gradem i ogień palący na ich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potłukł winnice ich i figi ich, i pokruszył drzewa w ich granicach.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 przyszła szarańcza i chrząszcz, któremu nie było liczby,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pojadł wszytkę trawę w ich ziemi, i pojadł wszytek owoc ziemie 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wszytkie pierworodne w ziemi ich, pierwiastki wszelkiej prace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je ze srebrem i złotem, a nie był między ich pokoleniem chory.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Radował się Egipt z wyszcia ich, bo był przyszedł na nie strach ich.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Rozciągnął obłok na okrycie ich, a ogień, aby im świecił w nocy.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Żądali i przyleciała przepiórka, i chlebem niebieskim nasycił 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Rozszczepił opokę i wypłynęły wody, płynęły rzeki na suszy.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pomniał na słowo święte swoje, które miał do Abrahama, sługi swego.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lud swój z weselem a wybrane swe z radością.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im krainy poganów a roboty narodów posiedli,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przystrzegali usprawiedliwienia jego i o zakonie jego się badali.</w:t>
      </w:r>
      <w:r>
        <w:t xml:space="preserve"> </w:t>
      </w:r>
    </w:p>
    <w:p>
      <w:pPr>
        <w:pStyle w:val="Nagwek2"/>
        <w:keepNext/>
        <w:jc w:val="center"/>
      </w:pPr>
      <w:r>
        <w:t>Psalm 106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boć dobry,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wysłowi możności PANSKIE? Da w posłuch wszytkie chwały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którzy strzegą sądu, a czynią sprawiedliwość na każdy czas.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na nas, JAHWE, w upodobaniu ludu twego, nawiedź nas przez zbawienie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abyśmy oglądali dobra wybranych twoich i rozweselili się weselem ludu twego: abyś był pochwalon z dziedzictwem twoim.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Zgrzeszyliśmyć z ojcy naszymi, niesprawiedliwieśmy czynili, nieprawość popełnili.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naszy w Egipcie nie zrozumieli dziwów twoich, nie pamiętali na wielkość miłosierdzia twego. I draźnili, gdy wstępowali w morze, w morze czerwone.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wybawił je dla imienia swego, aby okazał możność swoję.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sfukał morze czerwone i wyschnęło, i przewiódł je przez głębokości jako przez puszczą.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wybawił je z ręki tych, którzy ich nienawidzieli, i wykupił je z ręki nieprzyjacielskiej.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okryła woda te, którzy ich ciążyli: jeden z nich nie został.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uwierzyli słowom jego i wysławiali chwałę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Prędko odprawili, zapomnieli uczynków jego a nie czekali rady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zjęci chciwością na puszczy, i kusili Boga na miejscu bezwodnym.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im prośbę ich, i przepuścił nasycenie na dusze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rozdraźnili Mojżesza w obozie, Aarona, świętego PANSKIEGO.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Otworzyła się ziemia i pożarła Datana, i okryła zbór Abironów.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ogień w ich zborze, płomień popalił grzeszniki.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cielca przy Horeb, i kłaniali się rycinie.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przemienili chwałę swą w podobieństwo cielca jedzącego trawę.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Zapomnieli Boga, który je zbawił, który czynił wielkie rzeczy w Egipcie,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dziwy w ziemi Cham, straszne rzeczy na czerwonym morzu.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że je miał wytracić: by był Mojżesz wybrany jego nie zastawił się w przełomieniu przed oczyma jego, aby był odwrócił gniew jego, żeby ich nie wytracał.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nic sobie nie mieli ziemie pożądliwej, nie wierzyli słowu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w namiotach swoich, nie słuchali głosu PANSKIEGO.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podniósł rękę swoję na nie, aby je położył na puszczy.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 porzucił nasienie ich między narody i rozproszył je po ziemiach.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poświęcili się Beel Fegorowi, i jedli ofiary umarłych.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wzruszyli go ku gniewu wynalazkami swemi, i zstał się w nich więtszy upadek.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stanął Finees, i ubłagał, i przestała porażka.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poczytano mu ku sprawiedliwości, od narodu do narodu aż na wieki.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wzruszyli go ku gniewu u wód sprzeciwieństwa, i utrapiony był Mojżesz dla nich.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rozdraźnili ducha jego i wyraził usty swymi.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wygładzili poganów, o które im był JAHWE rzekł.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pomieszali się z pogany, i nauczyli się uczynków 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służyli rycinom ich, i zstało się im na upad.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ofiarowali syny swoje i córki swoje czartom.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wylewali krew niewinną, krew synów swoich i córek swoich, które ofiarowali rycinam Chananejskim. I splugawiona była ziemia krwiami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zeszpecona ich uczynkami, i cudzołożyli w wynalazkach swoich.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JAHWE zapalczywością przeciw ludowi swemu, i obrzydził sobie dziedzictwo swoje.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je w ręce poganom, i panowali nad nim, którzy je mieli w nienawiści.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ciążyli je nieprzyjaciele ich, i byli uniżeni pod rękami 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Często je wybawiał, ale oni do gniewu go przywodzili radami swymi i poniżeni byli dla nieprawości swoich.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 kiedy byli uciśnieni, i wysłuchał ich modlitwę.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wspomniał na testament swój, i żal mu było według wielkości miłosierdzia swego.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je na miłosierdzie, przed oczyma wszytkich, którzy je byli poimali.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Wybawże nas, JAHWE Boże nasz, a zgromadź nas z narodów, abyśmy wyznawali imieniowi twemu świętemu, a chlubili się w chwale twojej.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Bóg Izraelski od wieku aż na wieki, a niechaj rzecze wszytek lud: Stań się, stań się!</w:t>
      </w:r>
      <w:r>
        <w:t xml:space="preserve"> </w:t>
      </w:r>
    </w:p>
    <w:p>
      <w:pPr>
        <w:pStyle w:val="Nagwek2"/>
        <w:keepNext/>
        <w:jc w:val="center"/>
      </w:pPr>
      <w:r>
        <w:t>Psalm 107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bo dobry jest,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powiedzą, którzy są od JAHWE odkupieni, które wykupił z ręki nieprzyjacielskiej i z krajów zgromadził 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wschodu słońca i z zachodu, z północy i od morza.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Błądzili po puszczy na miejscu bezwodnym i nie najdowali drogi do miasta, w którym by mieszkali.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Łaknącymi i pragnącymi: dusza ich w nich ustawała.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uciśnieni byli, i wyrwał je z ich potrzeb.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nawiódł je na prostą drogę, aby szli do miasta, w którym by mieszkali.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wyznawają JAHWE miłosierdzia jego i cuda jego synom ludzkim.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nasycił duszę głodną, a duszę łaknącą dobrami napełnił.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Siedzące w ciemnościach i w cieniu śmierci, więźnie w niedostatku i w żelezie.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sprzeciwiali słowom Bożym i radę Nawyższego rozdraźnili.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uniżone było w pracej serce ich, upadli, a nie był, kto by ich ratował.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utrapieni byli, i wybawił je z ich potrzeb.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je z ciemności i z cienia śmierci, i okowy ich połamał.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wyznawają JAHWE miłosierdzia jego i cuda jego synom ludzkim.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skruszył drzwi miedziane i połamał zapory żelazne.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 je z drogi ich nieprawości, bo dla niesprawiedliwości swoich byli poniżeni.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Wszelakim pokarmem brzydziła się dusza ich i przybliżyli się aż do bram śmierci.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uciśnieni byli, i wybawił je z ich potrzeb.</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Zesłał słowo swoje i uzdrowił je, i wyrwał je od ich zginienia.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wyznawają JAHWE miłosierdzia jego: i cuda jego synom ludzkim.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ofiarują ofiarę chwały i niech opowiadają uczynki jego z weselem.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zstępują na morze w okręciech i mają sprawy po wodach wielkich: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widzieli dzieła PANSKIE i dziwy jego na głębinie.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 powstał wiatr burzliwy, i podniosły się nawałności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Wstępują aż do nieba i zstępują aż do przepaści, dusza ich schła we złej przygodzie.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Strwożyli się i zataczali się jako pijani, i wszytka ich mądrość pożarta jest.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 do JAHWE, gdy byli uciśnieni, i wywiódł je z ich potrzeb.</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obrócił burze jego w ciszą, i uspokoiły się nawałności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uradowali się, że ucichły i przyprowadził je do portu wolej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wyznawają JAHWE miłosierdzia jego i cuda jego synom ludzkim.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go wywyższają w zgromadzeniu ludzi, a na stolicy starców niech go chwalą.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rzeki w puszczą a potoki wód w suszą.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Ziemię rodzajną w słone pola, dla złości tych, którzy w niej mieszkają.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pustynią w jeziora wodne, a ziemię bezwodną w strumienie wodne.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osadził tam łaknące i założyli miasto ku mieszkaniu.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posiali pola, i nasadzili winnice, i uczyniły pożytek urodzaju.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błogosławił im, i barzo się rozmnożyli, i bydła ich nie umniejszył.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mało ich zostało i udręczeni są, od utrapienia złego i od boleści.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Wylana jest wzgarda na przełożone i dopuścił, że błądzili na bezdrożnym miejscu, a nie na drodze.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wspomógł ubogiego z niedostatku, i uczynił jako owce familie.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Ujźrzą sprawiedliwi i weselić się będą, a wszelka nieprawość zatka usta swoje.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mądry a strzec będzie tego, a wyrozumie miłosierdzia Pańskie?</w:t>
      </w:r>
      <w:r>
        <w:t xml:space="preserve"> </w:t>
      </w:r>
    </w:p>
    <w:p>
      <w:pPr>
        <w:pStyle w:val="Nagwek2"/>
        <w:keepNext/>
        <w:jc w:val="center"/>
      </w:pPr>
      <w:r>
        <w:t>Psalm 108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Pienie Psalmu samemu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Gotowe serce moje, Boże, gotowe serce moje, będę śpiewał i grał w chwale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chwało moja, powstań, arfo i cytro, wstanę na świtaniu!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między ludem, JAHWE, a będę tobie śpiewał między narody.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wielkie jest nad niebiosa miłosierdzie twoje i aż pod obłoki prawda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Wywyższże się nad niebiosa, Boże, a po wszytkiej ziemi chwała twoja.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byli wybawieni umiłowani twoi, wybaw prawicą twoją a wysłuchaj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mówił w świątnicy swojej: Rozweselę się i będę dzielił Sychimę, i Dolinę Namiotów pomierzę.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jest Galaad i mój Manasses, i Efraim, obrona głowy mojej. Juda, król mój,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garniec nadzieje mojej, na Idumeą rozciągnę but mój, mnie cudzoziemcy zstali się przyjacioły.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mię doprowadzi do miasta obronnego, kto mię doprowadzi aż do Idumejej?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nie ty, Boże, któryś nas odrzucił i nie wynidziesz, Boże, z wojski naszemi?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nam ratunek w utrapieniu, boć omylne wybawienie człowiecze!</w:t>
      </w:r>
      <w:r>
        <w:t xml:space="preserve"> </w:t>
      </w:r>
    </w:p>
    <w:p>
      <w:pPr>
        <w:pStyle w:val="Nagwek2"/>
        <w:keepNext/>
        <w:jc w:val="center"/>
      </w:pPr>
      <w:r>
        <w:t>Psalm 109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Żydów 109</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chwały mojej, nie zamilczaj, boć usta grzesznika i zdrajce przeciwko mnie się otworzyły.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przeciwko mnie językiem zdradliwym i ogarnęli mię mowami nienawistnemi, i walczyli na mię bez przyczyny.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tego, co mię miłować mieli, uwłaczali mi: a jam się modlił.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oddawali mi złym za dobre, a nienawiścią za miłość moję.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Postawie nad nim grzesznika, a diabeł niech stoi po prawicy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sądzą, niech wynidzie potępiony, a modlitwa jego niech się w grzech obróci.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jego niechaj będą krótkie, a biskupstwo jego niechaj weźmie inny.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jego niech będą sierotami, a żona jego wdową.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tułający przenoszą synowie jego a niech żebrzą i niech będą wyrzuceni z mieszkania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szperuje lichwiarz wszytkę majętność jego, a niech rozchwycą obcy prace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ma pomocnika, a niech nie będzie, kto by się zlitował nad sirotami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jego niech będą zniszczone, w jednym rodzie niech zginie imię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na pamięć przed oczyma Pańskimi nieprawość ojców jego, a grzech matki jego niechaj nie będzie zgładzony.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przed JAHWE zawżdy, a niech wyginie z ziemie pamiątka 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nie pamiętał czynić miłosierdzia.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przeszladował człowieka niedostatecznego i żebraka, a skruszonego na sercu, aby go zamordował.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umiłował przeklęctwo, i przyjdzie nań, i nie chciał błogosławieństwa, a będzie oddalone od niego. I oblókł się w przeklęctwo jako w szatę, i weszło jako woda we wnętrzności jego a jako oliwa w kości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mu będzie jako odzienie, którym się okrywa, i jako pas, którym się zawżdy opasuje.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dzieło tych, którzy mi u JAHWE uwłaczają, i którzy źle mówią przeciw duszy mojej.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JAHWE, Panie, uczyń ze mną dla imienia twego, abowiem słodkie jest miłosierdzie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Wyzwól mię, bom ja jest ubogi i nędzny i serce me we mnie jest utrapione.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Przeminąłem jako cień, kiedy schodzi, i jestem strząśniony jako szarańcza.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Kolana moje zemdlały od postu, a ciało moje odmieniło się od oleju.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zstałem się u nich naśmiewiskiem patrzali na mię i kiwali głowami swymi.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Wspomóżże mię, JAHWE Boże mój, zbaw mię według miłosierdzia swego.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poznają, że to ręka twoja a żeś ty, JAHWE, uczynił 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złorzeczyć, a ty racz błogosławić, którzy powstają przeciwko mnie niech będą zawstydzeni, a sługa twój będzie się weselił.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ci, którzy mi uwłóczą, sromotą obleczeni, a niech się przyodzieją jako dwoistym płaszczem zelżywością swoją.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barzo wyznawał JAHWE usty mymi a w pośrzód wiela chwalić go będę.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on stanął po prawej stronie ubogiego, aby wybawił od przeszladowców duszę moję.</w:t>
      </w:r>
      <w:r>
        <w:t xml:space="preserve"> </w:t>
      </w:r>
    </w:p>
    <w:p>
      <w:pPr>
        <w:pStyle w:val="Nagwek2"/>
        <w:keepNext/>
        <w:jc w:val="center"/>
      </w:pPr>
      <w:r>
        <w:t>Psalm 110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Rzekł JAHWE Panu memu: Siedź po prawicy mojej, aż położę nieprzyjacioły twoje podnóżkiem nóg twoich.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Laskę mocy twojej wypuści JAHWE z Syjonu: panuj w pośrzód nieprzyjaciół twoich.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tobie przodkowanie w dzień możności twojej w jasnościach świątości. Z żywota przed jutrzenką zrodziłem cię.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JAHWE, a nie będzie mu żal: ty jesteś kapłanem na wieki według porządku Melchisedechowego.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 prawicy twojej: poraził w dzień gniewu swego króle.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sądził narody, napełni upaści, potłucze głowy wielu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strumienia na drodze pić będzie: dlatego wywyższy głowę.</w:t>
      </w:r>
      <w:r>
        <w:t xml:space="preserve"> </w:t>
      </w:r>
    </w:p>
    <w:p>
      <w:pPr>
        <w:pStyle w:val="Nagwek2"/>
        <w:keepNext/>
        <w:jc w:val="center"/>
      </w:pPr>
      <w:r>
        <w:t>Psalm 111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Będeć wyznawał, JAHWE, wszystkim sercem moim, w radzie sprawiedliwych i w zgromadzeniu.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Wielkie sprawy PANSKIE, doświadczone we wszytkim upodobaniu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Wyznanie i wielmożność dzieło jego a sprawiedliwość jego trwa na wieki wieków.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pamiątkę dziwów swoich, miłosierny a litościwy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pokarm tym, którzy się go boją. Pamiętać będzie wiecznie na testament swój.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 uczynków swoich oznajmi ludowi swemu,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im dał dziedzictwo poganów. Uczynki rąk jego prawda i sąd,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 są wszytkie przykazania jego; utwierdzone na wieki wieczne, uczynione w prawdzie i w prawości.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odkupienie ludowi swemu, postanowił na wieki testament swój, święte i straszne imię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Początek mądrości bojaźń PANSKA. Wyrozumienie dobre wszystkim, którzy je czynią, chwała jego trwa na wiek wieku.</w:t>
      </w:r>
      <w:r>
        <w:t xml:space="preserve"> </w:t>
      </w:r>
    </w:p>
    <w:p>
      <w:pPr>
        <w:pStyle w:val="Nagwek2"/>
        <w:keepNext/>
        <w:jc w:val="center"/>
      </w:pPr>
      <w:r>
        <w:t>Psalm 112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nawrócenia Aggeusza i Zachariasza. Błogosławiony mąż, który się boi JAHWE, w przykazaniu jego będzie się kochał wielce.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Możne na ziemi będzie nasienie jego, naród prawych będzie błogosławiony.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Sława i bogactwa w domu jego, a sprawiedliwość jego trwa na wiek wieków.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Weszła w ciemnościach światłość prawym: miłościwy, miłosierny i sprawiedliwy.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Rozkoszny człowiek, który się zlituje i pożycza, będzie miarkował mowy swe z rozsądkiem,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wieki nie będzie poruszon.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wiecznej pamiątce będzie sprawiedliwy, nie będzie się bał posłuchu złego. Gotowe serce jego nadzieję mieć w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umocnione jest serce jego, nie poruszy się, aż wzgardzi nieprzyjacioły swymi.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Rozproszył, dał ubogim, sprawiedliwość jego trwa na wiek wieku, róg jego wywyższy się w chwale.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Grzesznik ujźrzy i będzie się gniewał, będzie zgrzytał zęboma swymi a będzie schnął: żądza niezbożnych zaginie.</w:t>
      </w:r>
      <w:r>
        <w:t xml:space="preserve"> </w:t>
      </w:r>
    </w:p>
    <w:p>
      <w:pPr>
        <w:pStyle w:val="Nagwek2"/>
        <w:keepNext/>
        <w:jc w:val="center"/>
      </w:pPr>
      <w:r>
        <w:t>Psalm 113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dzieci JAHWE, chwalcie imię PANSKIE.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imię PANSKIE błogosławione, odtąd i aż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wschodu słońca aż do zachodu, chwalebne imię PANSKIE.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Wysoki nad wszystkie narody JAHWE a nad niebiosa chwała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jako JAHWE Bóg nasz, który mieszka na wysokości,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niskie rzeczy patrzy na niebie i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Podnoszący z ziemie nędznego, a z gnoju wywyższając ubogiego,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go posadził z książęty, z książęty ludu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 iż niepłodna mieszka w domu matka synów wesoła.</w:t>
      </w:r>
      <w:r>
        <w:t xml:space="preserve"> </w:t>
      </w:r>
    </w:p>
    <w:p>
      <w:pPr>
        <w:pStyle w:val="Nagwek2"/>
        <w:keepNext/>
        <w:jc w:val="center"/>
      </w:pPr>
      <w:r>
        <w:t>Psalm 114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Gdy wychodził lud Izraelski z Egiptu, dom Jakobów z ludu pogańskiego,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zstał się lud Judzki poświęcenie jego, Izrael, moc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ujźrzało i uciekło, Jordan wrócił się nazad.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skakały jako barani, a pagórki jako jagnięta.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ci się zstało morze, żeś uciekło, i tobie, Jordanie, żeś się nazad wrócił?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wyskoczyłyście jako barani, a pagórki jako jagnięta?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oblicza Pańskiego zadrżała ziemia, od oblicza Boga Jakobowego.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obrócił opokę w wodne jeziora, a skałę w źrzódła wodne.</w:t>
      </w:r>
      <w:r>
        <w:t xml:space="preserve"> </w:t>
      </w:r>
    </w:p>
    <w:p>
      <w:pPr>
        <w:pStyle w:val="Nagwek2"/>
        <w:keepNext/>
        <w:jc w:val="center"/>
      </w:pPr>
      <w:r>
        <w:t>Psalm 115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nam, JAHWE, nie nam, ale imieniowi twemu daj chwałę,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miłosierdzia twego i dla prawdy twojej. Aby snadź nie rzekli pogani: Gdzież jest Bóg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Ano Bóg nasz na niebie, wszytko, cokolwiek chciał,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Bałwany pogańskie srebro i złoto, robota rąk człowieczych.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mają, a nie mówią, oczy mają, a nie ujźrzą.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Uszy mają, a nie usłyszą, nozdrza mają, a nie powoniają.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mają, a nie będą macać, nogi mają, a nie będą chodzić ani wołać będą gardłem swoim.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im podobni będą, którzy je czynią i wszyscy, którzy w nich ufają!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Izraelski nadzieję miał w JAHWE: pomocnikiem ich i obrońcą jest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Aaronów nadzieję miał w JAHWE: pomocnikiem ich i obrońcą ich jest.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się boją JAHWE, nadzieję mieli w JAHWE: pomocnikiem ich i obrońcą ich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pamiętał na nas i błogosławił nam: błogosławił domowi Izraelskiemu, błogosławił domowi Aaronowemu,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błogosławił wszytkim, którzy się boją JAHWE: małym z więtszymi.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przyczyni JAHWE na was, na was i na syny wasze!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wy od JAHWE, który stworzył niebo i ziemię,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nad niebiosy JAHWE, a ziemię dał synom człowieczym.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umarli będą cię chwalić, JAHWE, ani wszyscy, którzy zstępują do piekła.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my, którzyśmy żywi, błogosławiemy Panu, od tego czasu aż na wieki.</w:t>
      </w:r>
      <w:r>
        <w:t xml:space="preserve"> </w:t>
      </w:r>
    </w:p>
    <w:p>
      <w:pPr>
        <w:pStyle w:val="Nagwek2"/>
        <w:keepNext/>
        <w:jc w:val="center"/>
      </w:pPr>
      <w:r>
        <w:t>Psalm 116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Rozmiłowałem się, iż wysłucha JAHWE głos modlitwy mojej.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nakłonił ucha swego ku mnie, a we dni moje będę wzywał.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Ogarnęły mię boleści śmiertelne a niebezpieczeństwa piekielne potkały mię, nalazłem ucisk i boleść.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wzywałem imienia PANSKIEGO. O JAHWE, wybaw duszę moję!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Miłościwy JAHWE i sprawiedliwy, a Bóg nasz jest litościwy.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strzeże maluczkich: uniżyłem się, a wybawił 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 się, duszo moja, do odpoczynienia twego: abowiem ci JAHWE dobrze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wyrwał duszę moję od śmierci, oczy moje od płaczu, nogi moje od upadku.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podobał Panu, w krainie żywiących.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Uwierzyłem, przeto żem mówił. A ja poniżon jestem barzo.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rzekł w zachwyceniu moim: Każdy człowiek kłamca.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oddam JAHWE za wszytko, co mi dobrze uczynił?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Kielich zbawienia wezmę, a imienia PANSKIEGO wzywać będę.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Szluby moje JAHWE oddam przede wszytkim ludem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droga przed oblicznością PANSKĄ śmierć świętych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JAHWE, bom ja sługa twój, jam sługa twój i syn służebnice twojej. Potargałeś pęta moje,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ofiaruję ofiarę chwały a imienia PANSKIEGO wzywać będę.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Szluby moje JAHWE oddam przed oczyma wszytkiego ludu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sieniach domu PANSKIEGO, w pośrzodku ciebie, o Jeruzalem!</w:t>
      </w:r>
      <w:r>
        <w:t xml:space="preserve"> </w:t>
      </w:r>
    </w:p>
    <w:p>
      <w:pPr>
        <w:pStyle w:val="Nagwek2"/>
        <w:keepNext/>
        <w:jc w:val="center"/>
      </w:pPr>
      <w:r>
        <w:t>Psalm 117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Żydów 117. Chwalcie JAHWE, wszyscy pogani, chwalcie go, wszyscy narodowie.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umocniło nad nami miłosierdzie jego, a prawda PANSKA trwa na wieki.</w:t>
      </w:r>
      <w:r>
        <w:t xml:space="preserve"> </w:t>
      </w:r>
    </w:p>
    <w:p>
      <w:pPr>
        <w:pStyle w:val="Nagwek2"/>
        <w:keepNext/>
        <w:jc w:val="center"/>
      </w:pPr>
      <w:r>
        <w:t>Psalm 118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Żydów 118. Wyznawajcie JAHWE, bo dobry: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teraz mówi Izrael, że dobry: bo na wieki miłosierdzie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teraz mówi dom Aaronów: że na wieki miłosierdzie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teraz mówią, którzy się boją JAHWE: że na wieki miłosierdzie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ucisku wzywałem JAHWE i wysłuchał mię na przestrzeństwie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pomocnikiem moim: nie będę się bał, co by mi uczynił człowiek.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pomocnikiem moim, a ja wzgardzę nieprzyjacioły moje.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jest ufać w JAHWE, niżli ufać w człowieku.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jest mieć nadzieję w JAHWE, niżli mieć nadzieję w książętach.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narodowie obtoczyli mię: a w imię PANSKIE pomściłem się nad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Obstąpiwszy ogarnęli mię: a w imię PANSKIE pomściłem się nad nimi.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Obstąpili mię jako pszczoły i rozpalili się jako ogień w cierzniu: a w imię PANSKIE pomściłem się nad nimi.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Potrącony wywróciłem się, abym upadł: a JAHWE wspomógł 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 moja i chwała moja JAHWE i zstał mi się zbawieniem.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wesela i zbawienia w przybytkach sprawiedliwych.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Prawica PANSKA uczyniła moc, prawica PANSKA wywyższyła mię, prawica PANSKA dokazała mocy.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umrę, ale będę żył i będę opowiadał sprawy Pańskie.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Karząc karał mię Pan, a nie zdał mię na śmierć.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mi bramy sprawiedliwości, wszedszy w nie będę JAHWE wyznawał.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brama PANSKA, sprawiedliwi przez nie będą chodzić.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Będęć wyznawał, żeś mię wysłuchał i zstałeś mi się zbawieniem.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Kamień, który odrzucili budujący ten się zstał głową węgła.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JAHWE się to zstało, a jest dziwno w oczach naszych.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dzień, który uczynił Pan: radujmy się i weselmy się weń!</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JAHWE, zbaw mię, o JAHWE, zdarz dobrze.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który przychodzi w imię Pańskie.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Błogosławiliśmy wam z domu PANSKIEGO: Bóg JAHWE i oświecił nas. Postanówcie dzień uroczysty w gęstwie, aż do rogu ołtarza.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mój jesteś ty i wyznawać ci będę, Bóg mój jesteś ty i wywyższać cię będę. Będęć wyznawał, iżeś mię wysłuchał i zstałeś mi się zbawieniem.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JAHWE, bo dobry: bo na wieki miłosierdzie jego!</w:t>
      </w:r>
      <w:r>
        <w:t xml:space="preserve"> </w:t>
      </w:r>
    </w:p>
    <w:p>
      <w:pPr>
        <w:pStyle w:val="Nagwek2"/>
        <w:keepNext/>
        <w:jc w:val="center"/>
      </w:pPr>
      <w:r>
        <w:t>Psalm 119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Alef</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którzy się pilno pytają o świadectwach jego, szukają go ze wszytkiego serca.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chodzili bowiem w drogach jego, którzy nieprawość czynią.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rozkazał, aby przykazania twego strzeżono barzo.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Boże, aby się prostowały drogi moje, ku strzeżeniu usprawiedliwienia twoich.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nie zawstydzę, gdy wejźrzę we wszytkie rozkazania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będę w prostości serca, przeto żem się nauczył sądów sprawiedliwości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Sprawiedliwości twoich będę strzec: nie opuszczaj mię do końca.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Bet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wszytkiego serca mego szukałem ciebie: nie odpędzaj mię od mandatów twoich.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sercu moim skryłem słowa twoje, abych nie grzeszył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Błogosławionyś jest, JAHWE: naucz mię sprawiedliwości twoich.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Wargami moimi opowiadałem wszytkie sądy ust twoich.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Kochałem się w drodze świadectw twoich, jako we wszytkich bogactwach.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ćwiczył w rozkazaniach twoich i przypatrzę się drogam twoim.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rozmyślał w sprawiedliwościach twoich: nie zapomnię mów twoich.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Gimel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Odsłoń oczy moje, a przypatrzę się dziwom zakonu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ja gościem na ziemi: nie kryj przede mną mandatów twoich.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Pragnęła dusza moja, żądać sprawiedliwości twoich na każdy czas.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Zgromiłeś pyszne: przeklęci, którzy odstępują od mandatów twoich.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 ode mnie pohańbienie i wzgardę: bom się badał o świadectwach twoich.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książęta siadały i przeciwko mnie mówiły, ale sługa twój ćwiczył się w sprawiedliwościach twoich.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świadectwa twoje są rozmyślanie moje, i sprawiedliwości twoje radą moją.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Dalet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moje rozpowiedziałem i wysłuchałeś mię: naucz mię sprawiedliwości twoich.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 mię drogi sprawiedliwości twoich, a będę się ćwiczył w cudach twoich.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Drzymała dusza moja od tesknice: posil mię w słowiech twoich.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Drogę nieprawości oddal ode mnie, a w zakonie twoim smiłuj się nade mną.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Obrałem drogę prawdy, nie zapomniałem sądów twoich.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Przystałem do sądów twoich, JAHWE: nie zawstydzaj 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Bieżałem drogą mandatów twoich, gdyś rozszerzył serce moje.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He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zrozumienie, a będę się badał zakonu twego i będę go strzegł ze wszytkiego serca mego.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Prowadź mię szcieżką mandatów twoich: bom jej pragnął,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serce moje ku świadectwom twoim, a nie ku łakomstwu: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oczy moje, aby nie patrzały na próżność, ożyw mię w drodze twojej.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Potwierdź słudze twemu wyrok twój, w bojaźni twojej.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Odetni pohańbienie moje, któregom się obawiał, abowiem sądy twoje ucieszne.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pożądał mandatów twoich: ożyw mię w sprawiedliwości twojej.</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Waw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odpowiem tym, którzy mi urągają, słowo: iżem nadzieję miał w słowiech twoich.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odejmuj nigdy z ust moich słowa prawdy, gdyżem barzo nadzieję miał w sądziech twoich.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strzegł zakonu twego zawżdy, na wieki i na wieki wieku.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chodziłem na przestrzeństwie, iżem pilnie szukał przykazania twego.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mówiłem o świadectwach twoich przed oczyma królów, a nie wstydziłem się.</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rozmyślałem w przykazaniach twoich, którem umiłował.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podniosłem ręce swe ku mandatom twoim, którem umiłował, i ćwiczyłem się w sprawiedliwościach twoich.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Zain</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mię cieszyło w utrapieniu moim, bo wyrok twój ożywił mię.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Pyszni barzo niesprawiedliwie czynili, a nie odstąpiłem od zakonu twego.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Pamiętałem, JAHWE, na sądy twoje od wieku i ucieszyłem się.</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Mdłość mię zdymowała dla grzeszników opuszczających zakon twój.</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Pieśniami były mi ustawy twoje na miejscu pielgrzymowania mego.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Pamiętałem w nocy na imię twoje, JAHWE, i strzegłem zakonu twego.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 się zstało, iżem pilnie szukał sprawiedliwości twoich.</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Het</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Prosiłem oblicza twego ze wszytkiego serca mego: smiłuj się nade mną według mowy twojej.</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drogi moje, a obracałem nogi moje ku świadectwom twoim.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gotów, a nie strwożyłem się, abych strzegł mandatów twoich.</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Powrozy grzeszników uplotły mię, a nie przepomniałem zakonu twego.</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Wstawałem o północy, abych ci wyznawał dla sądów sprawiedliwości twojej.</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Uczestnikiem ja jestem wszytkich, którzy się boją ciebie i strzegą przykazania twego.</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Miłosierdzia twego, Panie, pełna jest ziemia, naucz mię sprawiedliwości twoich.</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Tet</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 mię dobroci i karności, i umiejętności, bom uwierzył mandatom twoim.</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Pierwej, niżlim był uniżon, jam wykroczył, dlatego strzegłem wyroku twego.</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Dobryżeś ty: a według dobrotliwości twojej naucz mię sprawiedliwości twojej.</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Rozmnożyła się nade mną nieprawość pysznych, a ja ze wszytkiego serca będę się badał mandatów twoich.</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Zsiadło się jako mleko serce ich, a jam rozmyślał w zakonie twoim.</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na mię, iżeś mię uniżył, abych się nauczył sprawiedliwości twoich.</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Lepszy mi jest zakon ust twoich, niżli tysiące złota i srebra.</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Jod</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się ciebie boją, ujźrzą mię i rozweselą się, iżem barzo nadzieję miał w słowiech twoich.</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Poznałem, JAHWE, że sprawiedliwość sądy twoje, a w prawdzie twojej uniżyłeś mię.</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miłosierdzie twoje, aby mię cieszyło, według wyroku twego słudze twemu.</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na mię przyjdą litości twoje, a będę żył, bo zakon twój jest rozmyślanie moje.</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będą zawstydzeni hardzi, bo niesłusznie niesprawiedliwość nade mną czynili, a ja będę się ćwiczył w mandatach twoich.</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obrócą do mnie, którzy się boją ciebie i którzy znają świadectwa twoje.</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serce moje niepokalane w sprawiedliwościach twoich, abym się nie zawstydził.</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Kaf</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Ustały oczy moje czekając obietnice twojej, mówiąc: Kiedyż mię pocieszysz?</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się zstał jako łagiew skórzana na mrozie, nie zapomniałem sprawiedliwości twoich.</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Wieleż jest dni sługi twego? Kiedyż uczynisz z przeszladowników moich sprawiedliwość?</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mi złośnicy baśni, ale nie jako twój zakon.</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przykazania twoje prawdą; przeszladowali mię niesprawiedliwie, ratuj mię!</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mała mię nie dokończyli na ziemi, a ja nie opuszczałem mandatów twoich.</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miłosierdzia twego ożyw mię, a będę strzegł świadectw ust twoich.</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Lamed</w:t>
      </w:r>
      <w:r>
        <w:t xml:space="preserve"> </w:t>
      </w:r>
      <w:r>
        <w:rPr>
          <w:rFonts w:ascii="Times New Roman" w:eastAsia="Times New Roman" w:hAnsi="Times New Roman" w:cs="Times New Roman"/>
          <w:b/>
          <w:bCs/>
          <w:noProof w:val="0"/>
          <w:sz w:val="24"/>
        </w:rPr>
        <w:t>90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rodzaju i rodzaju prawda twoja, ugruntowałeś ziemię i trwa.</w:t>
      </w:r>
      <w:r>
        <w:t xml:space="preserve"> </w:t>
      </w:r>
      <w:r>
        <w:rPr>
          <w:rFonts w:ascii="Times New Roman" w:eastAsia="Times New Roman" w:hAnsi="Times New Roman" w:cs="Times New Roman"/>
          <w:b/>
          <w:bCs/>
          <w:noProof w:val="0"/>
          <w:sz w:val="24"/>
        </w:rPr>
        <w:t>91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Zrządzeniem twoim dzień trwa, abowiem tobie wszytko służy.</w:t>
      </w:r>
      <w:r>
        <w:t xml:space="preserve"> </w:t>
      </w:r>
      <w:r>
        <w:rPr>
          <w:rFonts w:ascii="Times New Roman" w:eastAsia="Times New Roman" w:hAnsi="Times New Roman" w:cs="Times New Roman"/>
          <w:b/>
          <w:bCs/>
          <w:noProof w:val="0"/>
          <w:sz w:val="24"/>
        </w:rPr>
        <w:t>92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że zakon twój jest rozmyślaniem moim, tedy bych był zginął w uniżeniu swoim.</w:t>
      </w:r>
      <w:r>
        <w:t xml:space="preserve"> </w:t>
      </w:r>
      <w:r>
        <w:rPr>
          <w:rFonts w:ascii="Times New Roman" w:eastAsia="Times New Roman" w:hAnsi="Times New Roman" w:cs="Times New Roman"/>
          <w:b/>
          <w:bCs/>
          <w:noProof w:val="0"/>
          <w:sz w:val="24"/>
        </w:rPr>
        <w:t>93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wieki nie przepomnię sprawiedliwości twoich, boś mię przez nie ożywił.</w:t>
      </w:r>
      <w:r>
        <w:t xml:space="preserve"> </w:t>
      </w:r>
      <w:r>
        <w:rPr>
          <w:rFonts w:ascii="Times New Roman" w:eastAsia="Times New Roman" w:hAnsi="Times New Roman" w:cs="Times New Roman"/>
          <w:b/>
          <w:bCs/>
          <w:noProof w:val="0"/>
          <w:sz w:val="24"/>
        </w:rPr>
        <w:t>94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Twójciem ja, zbawże mię: bociem szukał sprawiedliwości twoich.</w:t>
      </w:r>
      <w:r>
        <w:t xml:space="preserve"> </w:t>
      </w:r>
      <w:r>
        <w:rPr>
          <w:rFonts w:ascii="Times New Roman" w:eastAsia="Times New Roman" w:hAnsi="Times New Roman" w:cs="Times New Roman"/>
          <w:b/>
          <w:bCs/>
          <w:noProof w:val="0"/>
          <w:sz w:val="24"/>
        </w:rPr>
        <w:t>95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mię czekali złośnicy, aby mię zatracili, zrozumiałem świadectwa twoje.</w:t>
      </w:r>
      <w:r>
        <w:t xml:space="preserve"> </w:t>
      </w:r>
      <w:r>
        <w:rPr>
          <w:rFonts w:ascii="Times New Roman" w:eastAsia="Times New Roman" w:hAnsi="Times New Roman" w:cs="Times New Roman"/>
          <w:b/>
          <w:bCs/>
          <w:noProof w:val="0"/>
          <w:sz w:val="24"/>
        </w:rPr>
        <w:t>96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Wszelkiej doskonałości widziałem koniec: barzo szerokie przykazanie twoje.</w:t>
      </w:r>
      <w:r>
        <w:t xml:space="preserve"> </w:t>
      </w:r>
      <w:r>
        <w:rPr>
          <w:rFonts w:ascii="Times New Roman" w:eastAsia="Times New Roman" w:hAnsi="Times New Roman" w:cs="Times New Roman"/>
          <w:b/>
          <w:bCs/>
          <w:noProof w:val="0"/>
          <w:sz w:val="24"/>
        </w:rPr>
        <w:t>97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Mem</w:t>
      </w:r>
      <w:r>
        <w:t xml:space="preserve"> </w:t>
      </w:r>
      <w:r>
        <w:rPr>
          <w:rFonts w:ascii="Times New Roman" w:eastAsia="Times New Roman" w:hAnsi="Times New Roman" w:cs="Times New Roman"/>
          <w:b/>
          <w:bCs/>
          <w:noProof w:val="0"/>
          <w:sz w:val="24"/>
        </w:rPr>
        <w:t>98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nieprzyjacioły moje mądrymeś mię uczynił przykazaniem twoim: bo wiecznie jest ze mną.</w:t>
      </w:r>
      <w:r>
        <w:t xml:space="preserve"> </w:t>
      </w:r>
      <w:r>
        <w:rPr>
          <w:rFonts w:ascii="Times New Roman" w:eastAsia="Times New Roman" w:hAnsi="Times New Roman" w:cs="Times New Roman"/>
          <w:b/>
          <w:bCs/>
          <w:noProof w:val="0"/>
          <w:sz w:val="24"/>
        </w:rPr>
        <w:t>99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wszytkie uczyciele moje zrozumiałem: bo świadectwa twoje są rozmyślanie moje.</w:t>
      </w:r>
      <w:r>
        <w:t xml:space="preserve"> </w:t>
      </w:r>
      <w:r>
        <w:rPr>
          <w:rFonts w:ascii="Times New Roman" w:eastAsia="Times New Roman" w:hAnsi="Times New Roman" w:cs="Times New Roman"/>
          <w:b/>
          <w:bCs/>
          <w:noProof w:val="0"/>
          <w:sz w:val="24"/>
        </w:rPr>
        <w:t>100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starce zrozumiałem: iżem się dowiadował mandatów twoich.</w:t>
      </w:r>
      <w:r>
        <w:t xml:space="preserve"> </w:t>
      </w:r>
      <w:r>
        <w:rPr>
          <w:rFonts w:ascii="Times New Roman" w:eastAsia="Times New Roman" w:hAnsi="Times New Roman" w:cs="Times New Roman"/>
          <w:b/>
          <w:bCs/>
          <w:noProof w:val="0"/>
          <w:sz w:val="24"/>
        </w:rPr>
        <w:t>101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wszelakiej złej drogi hamowałem nogi moje, abych strzegł słów twoich.</w:t>
      </w:r>
      <w:r>
        <w:t xml:space="preserve"> </w:t>
      </w:r>
      <w:r>
        <w:rPr>
          <w:rFonts w:ascii="Times New Roman" w:eastAsia="Times New Roman" w:hAnsi="Times New Roman" w:cs="Times New Roman"/>
          <w:b/>
          <w:bCs/>
          <w:noProof w:val="0"/>
          <w:sz w:val="24"/>
        </w:rPr>
        <w:t>102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odstępowałem od sądów twoich, boś ty mnie zakon ustawił.</w:t>
      </w:r>
      <w:r>
        <w:t xml:space="preserve"> </w:t>
      </w:r>
      <w:r>
        <w:rPr>
          <w:rFonts w:ascii="Times New Roman" w:eastAsia="Times New Roman" w:hAnsi="Times New Roman" w:cs="Times New Roman"/>
          <w:b/>
          <w:bCs/>
          <w:noProof w:val="0"/>
          <w:sz w:val="24"/>
        </w:rPr>
        <w:t>103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wdzięczne podniebieniu memu słowa twoje, nad miód ustam moim.</w:t>
      </w:r>
      <w:r>
        <w:t xml:space="preserve"> </w:t>
      </w:r>
      <w:r>
        <w:rPr>
          <w:rFonts w:ascii="Times New Roman" w:eastAsia="Times New Roman" w:hAnsi="Times New Roman" w:cs="Times New Roman"/>
          <w:b/>
          <w:bCs/>
          <w:noProof w:val="0"/>
          <w:sz w:val="24"/>
        </w:rPr>
        <w:t>104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przykazania twego zrozumiałem, przeto żem miał w nienawiści wszelką drogę nieprawości.</w:t>
      </w:r>
      <w:r>
        <w:t xml:space="preserve"> </w:t>
      </w:r>
      <w:r>
        <w:rPr>
          <w:rFonts w:ascii="Times New Roman" w:eastAsia="Times New Roman" w:hAnsi="Times New Roman" w:cs="Times New Roman"/>
          <w:b/>
          <w:bCs/>
          <w:noProof w:val="0"/>
          <w:sz w:val="24"/>
        </w:rPr>
        <w:t>105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Nun</w:t>
      </w:r>
      <w:r>
        <w:t xml:space="preserve"> </w:t>
      </w:r>
      <w:r>
        <w:rPr>
          <w:rFonts w:ascii="Times New Roman" w:eastAsia="Times New Roman" w:hAnsi="Times New Roman" w:cs="Times New Roman"/>
          <w:b/>
          <w:bCs/>
          <w:noProof w:val="0"/>
          <w:sz w:val="24"/>
        </w:rPr>
        <w:t>106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i postanowiłem strzec sądów sprawiedliwości twojej.</w:t>
      </w:r>
      <w:r>
        <w:t xml:space="preserve"> </w:t>
      </w:r>
      <w:r>
        <w:rPr>
          <w:rFonts w:ascii="Times New Roman" w:eastAsia="Times New Roman" w:hAnsi="Times New Roman" w:cs="Times New Roman"/>
          <w:b/>
          <w:bCs/>
          <w:noProof w:val="0"/>
          <w:sz w:val="24"/>
        </w:rPr>
        <w:t>107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zewsząd uniżony, JAHWE, ożyw mię według słowa twego.</w:t>
      </w:r>
      <w:r>
        <w:t xml:space="preserve"> </w:t>
      </w:r>
      <w:r>
        <w:rPr>
          <w:rFonts w:ascii="Times New Roman" w:eastAsia="Times New Roman" w:hAnsi="Times New Roman" w:cs="Times New Roman"/>
          <w:b/>
          <w:bCs/>
          <w:noProof w:val="0"/>
          <w:sz w:val="24"/>
        </w:rPr>
        <w:t>108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Dobrowolne ust moich przyjmi wdzięcznie, JAHWE, a naucz mię sądów twoich.</w:t>
      </w:r>
      <w:r>
        <w:t xml:space="preserve"> </w:t>
      </w:r>
      <w:r>
        <w:rPr>
          <w:rFonts w:ascii="Times New Roman" w:eastAsia="Times New Roman" w:hAnsi="Times New Roman" w:cs="Times New Roman"/>
          <w:b/>
          <w:bCs/>
          <w:noProof w:val="0"/>
          <w:sz w:val="24"/>
        </w:rPr>
        <w:t>109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moja zawżdy w rękach moich i nie zapomniałem zakonu twego.</w:t>
      </w:r>
      <w:r>
        <w:t xml:space="preserve"> </w:t>
      </w:r>
      <w:r>
        <w:rPr>
          <w:rFonts w:ascii="Times New Roman" w:eastAsia="Times New Roman" w:hAnsi="Times New Roman" w:cs="Times New Roman"/>
          <w:b/>
          <w:bCs/>
          <w:noProof w:val="0"/>
          <w:sz w:val="24"/>
        </w:rPr>
        <w:t>110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Zastawiali grzesznicy sidło na mię i nie zabłądziłem od mandatów twoich.</w:t>
      </w:r>
      <w:r>
        <w:t xml:space="preserve"> </w:t>
      </w:r>
      <w:r>
        <w:rPr>
          <w:rFonts w:ascii="Times New Roman" w:eastAsia="Times New Roman" w:hAnsi="Times New Roman" w:cs="Times New Roman"/>
          <w:b/>
          <w:bCs/>
          <w:noProof w:val="0"/>
          <w:sz w:val="24"/>
        </w:rPr>
        <w:t>111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Dostałem dziedzictwem świadectw twoich na wieki: bo są radością serca mego.</w:t>
      </w:r>
      <w:r>
        <w:t xml:space="preserve"> </w:t>
      </w:r>
      <w:r>
        <w:rPr>
          <w:rFonts w:ascii="Times New Roman" w:eastAsia="Times New Roman" w:hAnsi="Times New Roman" w:cs="Times New Roman"/>
          <w:b/>
          <w:bCs/>
          <w:noProof w:val="0"/>
          <w:sz w:val="24"/>
        </w:rPr>
        <w:t>112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Nakłoniłem serca swego, abych czynił sprawiedliwości twoje na wieki dla odpłaty.</w:t>
      </w:r>
      <w:r>
        <w:t xml:space="preserve"> </w:t>
      </w:r>
      <w:r>
        <w:rPr>
          <w:rFonts w:ascii="Times New Roman" w:eastAsia="Times New Roman" w:hAnsi="Times New Roman" w:cs="Times New Roman"/>
          <w:b/>
          <w:bCs/>
          <w:noProof w:val="0"/>
          <w:sz w:val="24"/>
        </w:rPr>
        <w:t>113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Samech</w:t>
      </w:r>
      <w:r>
        <w:t xml:space="preserve"> </w:t>
      </w:r>
      <w:r>
        <w:rPr>
          <w:rFonts w:ascii="Times New Roman" w:eastAsia="Times New Roman" w:hAnsi="Times New Roman" w:cs="Times New Roman"/>
          <w:b/>
          <w:bCs/>
          <w:noProof w:val="0"/>
          <w:sz w:val="24"/>
        </w:rPr>
        <w:t>114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Pomocnik i obrońca mój jesteś ty, a jam barzo nadzieję miał w słowie twoim.</w:t>
      </w:r>
      <w:r>
        <w:t xml:space="preserve"> </w:t>
      </w:r>
      <w:r>
        <w:rPr>
          <w:rFonts w:ascii="Times New Roman" w:eastAsia="Times New Roman" w:hAnsi="Times New Roman" w:cs="Times New Roman"/>
          <w:b/>
          <w:bCs/>
          <w:noProof w:val="0"/>
          <w:sz w:val="24"/>
        </w:rPr>
        <w:t>115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ode mnie złośnicy, a będę się wywiadował mandatów Boga mego.</w:t>
      </w:r>
      <w:r>
        <w:t xml:space="preserve"> </w:t>
      </w:r>
      <w:r>
        <w:rPr>
          <w:rFonts w:ascii="Times New Roman" w:eastAsia="Times New Roman" w:hAnsi="Times New Roman" w:cs="Times New Roman"/>
          <w:b/>
          <w:bCs/>
          <w:noProof w:val="0"/>
          <w:sz w:val="24"/>
        </w:rPr>
        <w:t>116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Broń mię według wyroku twego i niechaj żywię, a nie zawstydzaj mię w oczekiwaniu moim.</w:t>
      </w:r>
      <w:r>
        <w:t xml:space="preserve"> </w:t>
      </w:r>
      <w:r>
        <w:rPr>
          <w:rFonts w:ascii="Times New Roman" w:eastAsia="Times New Roman" w:hAnsi="Times New Roman" w:cs="Times New Roman"/>
          <w:b/>
          <w:bCs/>
          <w:noProof w:val="0"/>
          <w:sz w:val="24"/>
        </w:rPr>
        <w:t>117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Wspomóż mię a zbawion będę i będę rozmyślał w sprawiedliwościach twoich zawżdy.</w:t>
      </w:r>
      <w:r>
        <w:t xml:space="preserve"> </w:t>
      </w:r>
      <w:r>
        <w:rPr>
          <w:rFonts w:ascii="Times New Roman" w:eastAsia="Times New Roman" w:hAnsi="Times New Roman" w:cs="Times New Roman"/>
          <w:b/>
          <w:bCs/>
          <w:noProof w:val="0"/>
          <w:sz w:val="24"/>
        </w:rPr>
        <w:t>118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Wzgardziłeś wszytkie odstępujące od sądów twoich, bo nieprawa myśl ich.</w:t>
      </w:r>
      <w:r>
        <w:t xml:space="preserve"> </w:t>
      </w:r>
      <w:r>
        <w:rPr>
          <w:rFonts w:ascii="Times New Roman" w:eastAsia="Times New Roman" w:hAnsi="Times New Roman" w:cs="Times New Roman"/>
          <w:b/>
          <w:bCs/>
          <w:noProof w:val="0"/>
          <w:sz w:val="24"/>
        </w:rPr>
        <w:t>119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Poczytałem za przestępce wszytkie grzeszniki ziemie, przetożem umiłował świadectwa twoje.</w:t>
      </w:r>
      <w:r>
        <w:t xml:space="preserve"> </w:t>
      </w:r>
      <w:r>
        <w:rPr>
          <w:rFonts w:ascii="Times New Roman" w:eastAsia="Times New Roman" w:hAnsi="Times New Roman" w:cs="Times New Roman"/>
          <w:b/>
          <w:bCs/>
          <w:noProof w:val="0"/>
          <w:sz w:val="24"/>
        </w:rPr>
        <w:t>120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Przebij bojaźnią twoją ciało moje, bom się bał sądów twoich.</w:t>
      </w:r>
      <w:r>
        <w:t xml:space="preserve"> </w:t>
      </w:r>
      <w:r>
        <w:rPr>
          <w:rFonts w:ascii="Times New Roman" w:eastAsia="Times New Roman" w:hAnsi="Times New Roman" w:cs="Times New Roman"/>
          <w:b/>
          <w:bCs/>
          <w:noProof w:val="0"/>
          <w:sz w:val="24"/>
        </w:rPr>
        <w:t>121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Ajin</w:t>
      </w:r>
      <w:r>
        <w:t xml:space="preserve"> </w:t>
      </w:r>
      <w:r>
        <w:rPr>
          <w:rFonts w:ascii="Times New Roman" w:eastAsia="Times New Roman" w:hAnsi="Times New Roman" w:cs="Times New Roman"/>
          <w:b/>
          <w:bCs/>
          <w:noProof w:val="0"/>
          <w:sz w:val="24"/>
        </w:rPr>
        <w:t>122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 sługę twego ku dobremu, niech mię nie potwarzają hardzi.</w:t>
      </w:r>
      <w:r>
        <w:t xml:space="preserve"> </w:t>
      </w:r>
      <w:r>
        <w:rPr>
          <w:rFonts w:ascii="Times New Roman" w:eastAsia="Times New Roman" w:hAnsi="Times New Roman" w:cs="Times New Roman"/>
          <w:b/>
          <w:bCs/>
          <w:noProof w:val="0"/>
          <w:sz w:val="24"/>
        </w:rPr>
        <w:t>123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moje ustały pragnąc zbawienia twego i wyroków sprawiedliwości twojej.</w:t>
      </w:r>
      <w:r>
        <w:t xml:space="preserve"> </w:t>
      </w:r>
      <w:r>
        <w:rPr>
          <w:rFonts w:ascii="Times New Roman" w:eastAsia="Times New Roman" w:hAnsi="Times New Roman" w:cs="Times New Roman"/>
          <w:b/>
          <w:bCs/>
          <w:noProof w:val="0"/>
          <w:sz w:val="24"/>
        </w:rPr>
        <w:t>124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 z sługą twym według miłosierdzia twego, a naucz mię sprawiedliwości twoich.</w:t>
      </w:r>
      <w:r>
        <w:t xml:space="preserve"> </w:t>
      </w:r>
      <w:r>
        <w:rPr>
          <w:rFonts w:ascii="Times New Roman" w:eastAsia="Times New Roman" w:hAnsi="Times New Roman" w:cs="Times New Roman"/>
          <w:b/>
          <w:bCs/>
          <w:noProof w:val="0"/>
          <w:sz w:val="24"/>
        </w:rPr>
        <w:t>125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Sługaciem ja twój, daj mi rozumienie, abych umiał świadectwa twoje.</w:t>
      </w:r>
      <w:r>
        <w:t xml:space="preserve"> </w:t>
      </w:r>
      <w:r>
        <w:rPr>
          <w:rFonts w:ascii="Times New Roman" w:eastAsia="Times New Roman" w:hAnsi="Times New Roman" w:cs="Times New Roman"/>
          <w:b/>
          <w:bCs/>
          <w:noProof w:val="0"/>
          <w:sz w:val="24"/>
        </w:rPr>
        <w:t>126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czynić, JAHWE: rozmiotali zakon twój.</w:t>
      </w:r>
      <w:r>
        <w:t xml:space="preserve"> </w:t>
      </w:r>
      <w:r>
        <w:rPr>
          <w:rFonts w:ascii="Times New Roman" w:eastAsia="Times New Roman" w:hAnsi="Times New Roman" w:cs="Times New Roman"/>
          <w:b/>
          <w:bCs/>
          <w:noProof w:val="0"/>
          <w:sz w:val="24"/>
        </w:rPr>
        <w:t>127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Przetożem umiłował mandaty twoje, nad złoto i nad topazjon.</w:t>
      </w:r>
      <w:r>
        <w:t xml:space="preserve"> </w:t>
      </w:r>
      <w:r>
        <w:rPr>
          <w:rFonts w:ascii="Times New Roman" w:eastAsia="Times New Roman" w:hAnsi="Times New Roman" w:cs="Times New Roman"/>
          <w:b/>
          <w:bCs/>
          <w:noProof w:val="0"/>
          <w:sz w:val="24"/>
        </w:rPr>
        <w:t>128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Dlategoż według wszytkich mandatów twoich sprawowałem się, wszelką drogę nieprawą miałem w nienawiści.</w:t>
      </w:r>
      <w:r>
        <w:t xml:space="preserve"> </w:t>
      </w:r>
      <w:r>
        <w:rPr>
          <w:rFonts w:ascii="Times New Roman" w:eastAsia="Times New Roman" w:hAnsi="Times New Roman" w:cs="Times New Roman"/>
          <w:b/>
          <w:bCs/>
          <w:noProof w:val="0"/>
          <w:sz w:val="24"/>
        </w:rPr>
        <w:t>129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Pe</w:t>
      </w:r>
      <w:r>
        <w:t xml:space="preserve"> </w:t>
      </w:r>
      <w:r>
        <w:rPr>
          <w:rFonts w:ascii="Times New Roman" w:eastAsia="Times New Roman" w:hAnsi="Times New Roman" w:cs="Times New Roman"/>
          <w:b/>
          <w:bCs/>
          <w:noProof w:val="0"/>
          <w:sz w:val="24"/>
        </w:rPr>
        <w:t>130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Wykład słów twoich oświeca i daje wyrozumienie malutkim.</w:t>
      </w:r>
      <w:r>
        <w:t xml:space="preserve"> </w:t>
      </w:r>
      <w:r>
        <w:rPr>
          <w:rFonts w:ascii="Times New Roman" w:eastAsia="Times New Roman" w:hAnsi="Times New Roman" w:cs="Times New Roman"/>
          <w:b/>
          <w:bCs/>
          <w:noProof w:val="0"/>
          <w:sz w:val="24"/>
        </w:rPr>
        <w:t>131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Otworzyłem usta moje i wziąłem w się ducha: iżem pragnął przykazania twego.</w:t>
      </w:r>
      <w:r>
        <w:t xml:space="preserve"> </w:t>
      </w:r>
      <w:r>
        <w:rPr>
          <w:rFonts w:ascii="Times New Roman" w:eastAsia="Times New Roman" w:hAnsi="Times New Roman" w:cs="Times New Roman"/>
          <w:b/>
          <w:bCs/>
          <w:noProof w:val="0"/>
          <w:sz w:val="24"/>
        </w:rPr>
        <w:t>132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Wejźrzyż na mię a smiłuj się nade mną, według sądu miłujących imię twoje.</w:t>
      </w:r>
      <w:r>
        <w:t xml:space="preserve"> </w:t>
      </w:r>
      <w:r>
        <w:rPr>
          <w:rFonts w:ascii="Times New Roman" w:eastAsia="Times New Roman" w:hAnsi="Times New Roman" w:cs="Times New Roman"/>
          <w:b/>
          <w:bCs/>
          <w:noProof w:val="0"/>
          <w:sz w:val="24"/>
        </w:rPr>
        <w:t>133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Kroki moje prostuj według słowa twego, a niech nade mną żadna niesprawiedliwość nie panuje.</w:t>
      </w:r>
      <w:r>
        <w:t xml:space="preserve"> </w:t>
      </w:r>
      <w:r>
        <w:rPr>
          <w:rFonts w:ascii="Times New Roman" w:eastAsia="Times New Roman" w:hAnsi="Times New Roman" w:cs="Times New Roman"/>
          <w:b/>
          <w:bCs/>
          <w:noProof w:val="0"/>
          <w:sz w:val="24"/>
        </w:rPr>
        <w:t>134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Wykup mię od potwarzy ludzi i będę strzegł mandatów twoich.</w:t>
      </w:r>
      <w:r>
        <w:t xml:space="preserve"> </w:t>
      </w:r>
      <w:r>
        <w:rPr>
          <w:rFonts w:ascii="Times New Roman" w:eastAsia="Times New Roman" w:hAnsi="Times New Roman" w:cs="Times New Roman"/>
          <w:b/>
          <w:bCs/>
          <w:noProof w:val="0"/>
          <w:sz w:val="24"/>
        </w:rPr>
        <w:t>135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Oblicze twe rozświeć nad sługą twoim a naucz mię sprawiedliwości twoich.</w:t>
      </w:r>
      <w:r>
        <w:t xml:space="preserve"> </w:t>
      </w:r>
      <w:r>
        <w:rPr>
          <w:rFonts w:ascii="Times New Roman" w:eastAsia="Times New Roman" w:hAnsi="Times New Roman" w:cs="Times New Roman"/>
          <w:b/>
          <w:bCs/>
          <w:noProof w:val="0"/>
          <w:sz w:val="24"/>
        </w:rPr>
        <w:t>136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Strumienie łez wypuściły oczy moje: iż nie strzegły zakonu twego.</w:t>
      </w:r>
      <w:r>
        <w:t xml:space="preserve"> </w:t>
      </w:r>
      <w:r>
        <w:rPr>
          <w:rFonts w:ascii="Times New Roman" w:eastAsia="Times New Roman" w:hAnsi="Times New Roman" w:cs="Times New Roman"/>
          <w:b/>
          <w:bCs/>
          <w:noProof w:val="0"/>
          <w:sz w:val="24"/>
        </w:rPr>
        <w:t>137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Cade</w:t>
      </w:r>
      <w:r>
        <w:t xml:space="preserve"> </w:t>
      </w:r>
      <w:r>
        <w:rPr>
          <w:rFonts w:ascii="Times New Roman" w:eastAsia="Times New Roman" w:hAnsi="Times New Roman" w:cs="Times New Roman"/>
          <w:b/>
          <w:bCs/>
          <w:noProof w:val="0"/>
          <w:sz w:val="24"/>
        </w:rPr>
        <w:t>138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Przykazałeś sprawiedliwość świadectwa twoje i prawdę twoję barzo.</w:t>
      </w:r>
      <w:r>
        <w:t xml:space="preserve"> </w:t>
      </w:r>
      <w:r>
        <w:rPr>
          <w:rFonts w:ascii="Times New Roman" w:eastAsia="Times New Roman" w:hAnsi="Times New Roman" w:cs="Times New Roman"/>
          <w:b/>
          <w:bCs/>
          <w:noProof w:val="0"/>
          <w:sz w:val="24"/>
        </w:rPr>
        <w:t>139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Wysuszyła mię zapalczywość moja, iż zapomnieli słów twoich nieprzyjaciele moi.</w:t>
      </w:r>
      <w:r>
        <w:t xml:space="preserve"> </w:t>
      </w:r>
      <w:r>
        <w:rPr>
          <w:rFonts w:ascii="Times New Roman" w:eastAsia="Times New Roman" w:hAnsi="Times New Roman" w:cs="Times New Roman"/>
          <w:b/>
          <w:bCs/>
          <w:noProof w:val="0"/>
          <w:sz w:val="24"/>
        </w:rPr>
        <w:t>140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Ogniste barzo słowo twoje, a sługa twój rozmiłował się go.</w:t>
      </w:r>
      <w:r>
        <w:t xml:space="preserve"> </w:t>
      </w:r>
      <w:r>
        <w:rPr>
          <w:rFonts w:ascii="Times New Roman" w:eastAsia="Times New Roman" w:hAnsi="Times New Roman" w:cs="Times New Roman"/>
          <w:b/>
          <w:bCs/>
          <w:noProof w:val="0"/>
          <w:sz w:val="24"/>
        </w:rPr>
        <w:t>141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Młodzieniaszkiem jestem ja i wzgardzony, nie zapomniałem sprawiedliwości twoich.</w:t>
      </w:r>
      <w:r>
        <w:t xml:space="preserve"> </w:t>
      </w:r>
      <w:r>
        <w:rPr>
          <w:rFonts w:ascii="Times New Roman" w:eastAsia="Times New Roman" w:hAnsi="Times New Roman" w:cs="Times New Roman"/>
          <w:b/>
          <w:bCs/>
          <w:noProof w:val="0"/>
          <w:sz w:val="24"/>
        </w:rPr>
        <w:t>142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twoja sprawiedliwość na wieki, a zakon twój prawda.</w:t>
      </w:r>
      <w:r>
        <w:t xml:space="preserve"> </w:t>
      </w:r>
      <w:r>
        <w:rPr>
          <w:rFonts w:ascii="Times New Roman" w:eastAsia="Times New Roman" w:hAnsi="Times New Roman" w:cs="Times New Roman"/>
          <w:b/>
          <w:bCs/>
          <w:noProof w:val="0"/>
          <w:sz w:val="24"/>
        </w:rPr>
        <w:t>143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i utrapienie ogarnęły mnie, mandaty twoje są rozmyślaniem moim.</w:t>
      </w:r>
      <w:r>
        <w:t xml:space="preserve"> </w:t>
      </w:r>
      <w:r>
        <w:rPr>
          <w:rFonts w:ascii="Times New Roman" w:eastAsia="Times New Roman" w:hAnsi="Times New Roman" w:cs="Times New Roman"/>
          <w:b/>
          <w:bCs/>
          <w:noProof w:val="0"/>
          <w:sz w:val="24"/>
        </w:rPr>
        <w:t>144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świadectwa twoje na wieki: daj mi rozum, a żyć będę.</w:t>
      </w:r>
      <w:r>
        <w:t xml:space="preserve"> </w:t>
      </w:r>
      <w:r>
        <w:rPr>
          <w:rFonts w:ascii="Times New Roman" w:eastAsia="Times New Roman" w:hAnsi="Times New Roman" w:cs="Times New Roman"/>
          <w:b/>
          <w:bCs/>
          <w:noProof w:val="0"/>
          <w:sz w:val="24"/>
        </w:rPr>
        <w:t>145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Kof</w:t>
      </w:r>
      <w:r>
        <w:t xml:space="preserve"> </w:t>
      </w:r>
      <w:r>
        <w:rPr>
          <w:rFonts w:ascii="Times New Roman" w:eastAsia="Times New Roman" w:hAnsi="Times New Roman" w:cs="Times New Roman"/>
          <w:b/>
          <w:bCs/>
          <w:noProof w:val="0"/>
          <w:sz w:val="24"/>
        </w:rPr>
        <w:t>146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Wołałem ktobie, zbaw mię, abych strzegł mandatów twoich.</w:t>
      </w:r>
      <w:r>
        <w:t xml:space="preserve"> </w:t>
      </w:r>
      <w:r>
        <w:rPr>
          <w:rFonts w:ascii="Times New Roman" w:eastAsia="Times New Roman" w:hAnsi="Times New Roman" w:cs="Times New Roman"/>
          <w:b/>
          <w:bCs/>
          <w:noProof w:val="0"/>
          <w:sz w:val="24"/>
        </w:rPr>
        <w:t>147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Uprzedziłem barzo rano i wołałem: iżem barzo nadzieję miał w słowiech twoich.</w:t>
      </w:r>
      <w:r>
        <w:t xml:space="preserve"> </w:t>
      </w:r>
      <w:r>
        <w:rPr>
          <w:rFonts w:ascii="Times New Roman" w:eastAsia="Times New Roman" w:hAnsi="Times New Roman" w:cs="Times New Roman"/>
          <w:b/>
          <w:bCs/>
          <w:noProof w:val="0"/>
          <w:sz w:val="24"/>
        </w:rPr>
        <w:t>148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Uprzedzały oczy moje do ciebie na świtaniu, abych rozmyślał słowa twoje.</w:t>
      </w:r>
      <w:r>
        <w:t xml:space="preserve"> </w:t>
      </w:r>
      <w:r>
        <w:rPr>
          <w:rFonts w:ascii="Times New Roman" w:eastAsia="Times New Roman" w:hAnsi="Times New Roman" w:cs="Times New Roman"/>
          <w:b/>
          <w:bCs/>
          <w:noProof w:val="0"/>
          <w:sz w:val="24"/>
        </w:rPr>
        <w:t>149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 głos mój, JAHWE, według miłosierdzia twego, a według sądu twego ożywiaj mię.</w:t>
      </w:r>
      <w:r>
        <w:t xml:space="preserve"> </w:t>
      </w:r>
      <w:r>
        <w:rPr>
          <w:rFonts w:ascii="Times New Roman" w:eastAsia="Times New Roman" w:hAnsi="Times New Roman" w:cs="Times New Roman"/>
          <w:b/>
          <w:bCs/>
          <w:noProof w:val="0"/>
          <w:sz w:val="24"/>
        </w:rPr>
        <w:t>150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Przybliżyli się przeszladownicy moi ku nieprawości, a oddalili się od zakonu twego.</w:t>
      </w:r>
      <w:r>
        <w:t xml:space="preserve"> </w:t>
      </w:r>
      <w:r>
        <w:rPr>
          <w:rFonts w:ascii="Times New Roman" w:eastAsia="Times New Roman" w:hAnsi="Times New Roman" w:cs="Times New Roman"/>
          <w:b/>
          <w:bCs/>
          <w:noProof w:val="0"/>
          <w:sz w:val="24"/>
        </w:rPr>
        <w:t>151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Bliskoś ty jest, JAHWE, a wszytkie drogi twoje prawda.</w:t>
      </w:r>
      <w:r>
        <w:t xml:space="preserve"> </w:t>
      </w:r>
      <w:r>
        <w:rPr>
          <w:rFonts w:ascii="Times New Roman" w:eastAsia="Times New Roman" w:hAnsi="Times New Roman" w:cs="Times New Roman"/>
          <w:b/>
          <w:bCs/>
          <w:noProof w:val="0"/>
          <w:sz w:val="24"/>
        </w:rPr>
        <w:t>152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początku poznałem świadectwa twoje, że na wieki ugruntowałeś je.</w:t>
      </w:r>
      <w:r>
        <w:t xml:space="preserve"> </w:t>
      </w:r>
      <w:r>
        <w:rPr>
          <w:rFonts w:ascii="Times New Roman" w:eastAsia="Times New Roman" w:hAnsi="Times New Roman" w:cs="Times New Roman"/>
          <w:b/>
          <w:bCs/>
          <w:noProof w:val="0"/>
          <w:sz w:val="24"/>
        </w:rPr>
        <w:t>153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Resz</w:t>
      </w:r>
      <w:r>
        <w:t xml:space="preserve"> </w:t>
      </w:r>
      <w:r>
        <w:rPr>
          <w:rFonts w:ascii="Times New Roman" w:eastAsia="Times New Roman" w:hAnsi="Times New Roman" w:cs="Times New Roman"/>
          <w:b/>
          <w:bCs/>
          <w:noProof w:val="0"/>
          <w:sz w:val="24"/>
        </w:rPr>
        <w:t>154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Osądź sąd mój a odkup mię, dla słowa twego ożyw mię.</w:t>
      </w:r>
      <w:r>
        <w:t xml:space="preserve"> </w:t>
      </w:r>
      <w:r>
        <w:rPr>
          <w:rFonts w:ascii="Times New Roman" w:eastAsia="Times New Roman" w:hAnsi="Times New Roman" w:cs="Times New Roman"/>
          <w:b/>
          <w:bCs/>
          <w:noProof w:val="0"/>
          <w:sz w:val="24"/>
        </w:rPr>
        <w:t>155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Daleko od grzeszników zbawienie: bo sprawiedliwości twoich nie szukali.</w:t>
      </w:r>
      <w:r>
        <w:t xml:space="preserve"> </w:t>
      </w:r>
      <w:r>
        <w:rPr>
          <w:rFonts w:ascii="Times New Roman" w:eastAsia="Times New Roman" w:hAnsi="Times New Roman" w:cs="Times New Roman"/>
          <w:b/>
          <w:bCs/>
          <w:noProof w:val="0"/>
          <w:sz w:val="24"/>
        </w:rPr>
        <w:t>156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Litości twoje mnogie, JAHWE, ożyw mię według sądu twego.</w:t>
      </w:r>
      <w:r>
        <w:t xml:space="preserve"> </w:t>
      </w:r>
      <w:r>
        <w:rPr>
          <w:rFonts w:ascii="Times New Roman" w:eastAsia="Times New Roman" w:hAnsi="Times New Roman" w:cs="Times New Roman"/>
          <w:b/>
          <w:bCs/>
          <w:noProof w:val="0"/>
          <w:sz w:val="24"/>
        </w:rPr>
        <w:t>157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tych, którzy mię przeszladują i trapią mię: nie uchyliłem się od świadectw twoich.</w:t>
      </w:r>
      <w:r>
        <w:t xml:space="preserve"> </w:t>
      </w:r>
      <w:r>
        <w:rPr>
          <w:rFonts w:ascii="Times New Roman" w:eastAsia="Times New Roman" w:hAnsi="Times New Roman" w:cs="Times New Roman"/>
          <w:b/>
          <w:bCs/>
          <w:noProof w:val="0"/>
          <w:sz w:val="24"/>
        </w:rPr>
        <w:t>158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przestępce a schnąłem, że nie strzegli wyroków twoich.</w:t>
      </w:r>
      <w:r>
        <w:t xml:space="preserve"> </w:t>
      </w:r>
      <w:r>
        <w:rPr>
          <w:rFonts w:ascii="Times New Roman" w:eastAsia="Times New Roman" w:hAnsi="Times New Roman" w:cs="Times New Roman"/>
          <w:b/>
          <w:bCs/>
          <w:noProof w:val="0"/>
          <w:sz w:val="24"/>
        </w:rPr>
        <w:t>159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 żem umiłował mandaty twoje, JAHWE, ożyw mię według miłosierdzia twego.</w:t>
      </w:r>
      <w:r>
        <w:t xml:space="preserve"> </w:t>
      </w:r>
      <w:r>
        <w:rPr>
          <w:rFonts w:ascii="Times New Roman" w:eastAsia="Times New Roman" w:hAnsi="Times New Roman" w:cs="Times New Roman"/>
          <w:b/>
          <w:bCs/>
          <w:noProof w:val="0"/>
          <w:sz w:val="24"/>
        </w:rPr>
        <w:t>160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Początek słów twoich prawda, na wieki wszytkie sądy sprawiedliwości twojej.</w:t>
      </w:r>
      <w:r>
        <w:t xml:space="preserve"> </w:t>
      </w:r>
      <w:r>
        <w:rPr>
          <w:rFonts w:ascii="Times New Roman" w:eastAsia="Times New Roman" w:hAnsi="Times New Roman" w:cs="Times New Roman"/>
          <w:b/>
          <w:bCs/>
          <w:noProof w:val="0"/>
          <w:sz w:val="24"/>
        </w:rPr>
        <w:t>161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Szin</w:t>
      </w:r>
      <w:r>
        <w:t xml:space="preserve"> </w:t>
      </w:r>
      <w:r>
        <w:rPr>
          <w:rFonts w:ascii="Times New Roman" w:eastAsia="Times New Roman" w:hAnsi="Times New Roman" w:cs="Times New Roman"/>
          <w:b/>
          <w:bCs/>
          <w:noProof w:val="0"/>
          <w:sz w:val="24"/>
        </w:rPr>
        <w:t>162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ja weselił w wyrokach twoich, jako który nalazł korzyści wiele.</w:t>
      </w:r>
      <w:r>
        <w:t xml:space="preserve"> </w:t>
      </w:r>
      <w:r>
        <w:rPr>
          <w:rFonts w:ascii="Times New Roman" w:eastAsia="Times New Roman" w:hAnsi="Times New Roman" w:cs="Times New Roman"/>
          <w:b/>
          <w:bCs/>
          <w:noProof w:val="0"/>
          <w:sz w:val="24"/>
        </w:rPr>
        <w:t>163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Nienawidziałem nieprawości i brzydziłem się, a zakon twój umiłowałem.</w:t>
      </w:r>
      <w:r>
        <w:t xml:space="preserve"> </w:t>
      </w:r>
      <w:r>
        <w:rPr>
          <w:rFonts w:ascii="Times New Roman" w:eastAsia="Times New Roman" w:hAnsi="Times New Roman" w:cs="Times New Roman"/>
          <w:b/>
          <w:bCs/>
          <w:noProof w:val="0"/>
          <w:sz w:val="24"/>
        </w:rPr>
        <w:t>164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Siedmkroć przez dzień chwałęm tobie dawał, dla sądów sprawiedliwości twojej.</w:t>
      </w:r>
      <w:r>
        <w:t xml:space="preserve"> </w:t>
      </w:r>
      <w:r>
        <w:rPr>
          <w:rFonts w:ascii="Times New Roman" w:eastAsia="Times New Roman" w:hAnsi="Times New Roman" w:cs="Times New Roman"/>
          <w:b/>
          <w:bCs/>
          <w:noProof w:val="0"/>
          <w:sz w:val="24"/>
        </w:rPr>
        <w:t>165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wielki tym, którzy zakon twój miłują, a nie mają obrażenia.</w:t>
      </w:r>
      <w:r>
        <w:t xml:space="preserve"> </w:t>
      </w:r>
      <w:r>
        <w:rPr>
          <w:rFonts w:ascii="Times New Roman" w:eastAsia="Times New Roman" w:hAnsi="Times New Roman" w:cs="Times New Roman"/>
          <w:b/>
          <w:bCs/>
          <w:noProof w:val="0"/>
          <w:sz w:val="24"/>
        </w:rPr>
        <w:t>166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Oczekawałem zbawienia twego, JAHWE, a mandatym twoje umiłował.</w:t>
      </w:r>
      <w:r>
        <w:t xml:space="preserve"> </w:t>
      </w:r>
      <w:r>
        <w:rPr>
          <w:rFonts w:ascii="Times New Roman" w:eastAsia="Times New Roman" w:hAnsi="Times New Roman" w:cs="Times New Roman"/>
          <w:b/>
          <w:bCs/>
          <w:noProof w:val="0"/>
          <w:sz w:val="24"/>
        </w:rPr>
        <w:t>167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Strzegła dusza moja świadectw twoich i miłowała je barzo.</w:t>
      </w:r>
      <w:r>
        <w:t xml:space="preserve"> </w:t>
      </w:r>
      <w:r>
        <w:rPr>
          <w:rFonts w:ascii="Times New Roman" w:eastAsia="Times New Roman" w:hAnsi="Times New Roman" w:cs="Times New Roman"/>
          <w:b/>
          <w:bCs/>
          <w:noProof w:val="0"/>
          <w:sz w:val="24"/>
        </w:rPr>
        <w:t>168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Chowałem mandaty twoje i świadectwa twoje, bo wszytkie drogi moje przed oczyma twemi.</w:t>
      </w:r>
      <w:r>
        <w:t xml:space="preserve"> </w:t>
      </w:r>
      <w:r>
        <w:rPr>
          <w:rFonts w:ascii="Times New Roman" w:eastAsia="Times New Roman" w:hAnsi="Times New Roman" w:cs="Times New Roman"/>
          <w:b/>
          <w:bCs/>
          <w:noProof w:val="0"/>
          <w:sz w:val="24"/>
        </w:rPr>
        <w:t>169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Taw</w:t>
      </w:r>
      <w:r>
        <w:t xml:space="preserve"> </w:t>
      </w:r>
      <w:r>
        <w:rPr>
          <w:rFonts w:ascii="Times New Roman" w:eastAsia="Times New Roman" w:hAnsi="Times New Roman" w:cs="Times New Roman"/>
          <w:b/>
          <w:bCs/>
          <w:noProof w:val="0"/>
          <w:sz w:val="24"/>
        </w:rPr>
        <w:t>170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modlitwa moja wnidzie przed obliczność twoję, wyrwi mię według mowy twojej.</w:t>
      </w:r>
      <w:r>
        <w:t xml:space="preserve"> </w:t>
      </w:r>
      <w:r>
        <w:rPr>
          <w:rFonts w:ascii="Times New Roman" w:eastAsia="Times New Roman" w:hAnsi="Times New Roman" w:cs="Times New Roman"/>
          <w:b/>
          <w:bCs/>
          <w:noProof w:val="0"/>
          <w:sz w:val="24"/>
        </w:rPr>
        <w:t>171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wydawać wargi moje chwałę, gdy mię nauczysz sprawiedliwości twoich.</w:t>
      </w:r>
      <w:r>
        <w:t xml:space="preserve"> </w:t>
      </w:r>
      <w:r>
        <w:rPr>
          <w:rFonts w:ascii="Times New Roman" w:eastAsia="Times New Roman" w:hAnsi="Times New Roman" w:cs="Times New Roman"/>
          <w:b/>
          <w:bCs/>
          <w:noProof w:val="0"/>
          <w:sz w:val="24"/>
        </w:rPr>
        <w:t>172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opowiadał język mój wyroki twoje, bo wszytkie mandaty twoje prawość.</w:t>
      </w:r>
      <w:r>
        <w:t xml:space="preserve"> </w:t>
      </w:r>
      <w:r>
        <w:rPr>
          <w:rFonts w:ascii="Times New Roman" w:eastAsia="Times New Roman" w:hAnsi="Times New Roman" w:cs="Times New Roman"/>
          <w:b/>
          <w:bCs/>
          <w:noProof w:val="0"/>
          <w:sz w:val="24"/>
        </w:rPr>
        <w:t>173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ręka twoja, aby mię zbawiła, bom obrał mandaty twoje.</w:t>
      </w:r>
      <w:r>
        <w:t xml:space="preserve"> </w:t>
      </w:r>
      <w:r>
        <w:rPr>
          <w:rFonts w:ascii="Times New Roman" w:eastAsia="Times New Roman" w:hAnsi="Times New Roman" w:cs="Times New Roman"/>
          <w:b/>
          <w:bCs/>
          <w:noProof w:val="0"/>
          <w:sz w:val="24"/>
        </w:rPr>
        <w:t>174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Pragnąłem zbawienia twego, JAHWE, a zakon twój jest rozmyślanie moje.</w:t>
      </w:r>
      <w:r>
        <w:t xml:space="preserve"> </w:t>
      </w:r>
      <w:r>
        <w:rPr>
          <w:rFonts w:ascii="Times New Roman" w:eastAsia="Times New Roman" w:hAnsi="Times New Roman" w:cs="Times New Roman"/>
          <w:b/>
          <w:bCs/>
          <w:noProof w:val="0"/>
          <w:sz w:val="24"/>
        </w:rPr>
        <w:t>175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żyć dusza moja i będzie cię chwalić, a sądy twe pomagać mi będą.</w:t>
      </w:r>
      <w:r>
        <w:t xml:space="preserve"> </w:t>
      </w:r>
      <w:r>
        <w:rPr>
          <w:rFonts w:ascii="Times New Roman" w:eastAsia="Times New Roman" w:hAnsi="Times New Roman" w:cs="Times New Roman"/>
          <w:b/>
          <w:bCs/>
          <w:noProof w:val="0"/>
          <w:sz w:val="24"/>
        </w:rPr>
        <w:t>176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Zbłądziłem jako owca, która zginęła: szukaj sługi twego, bom nie zapomniał przykazania twego.</w:t>
      </w:r>
      <w:r>
        <w:t xml:space="preserve"> </w:t>
      </w:r>
    </w:p>
    <w:p>
      <w:pPr>
        <w:pStyle w:val="Nagwek2"/>
        <w:keepNext/>
        <w:jc w:val="center"/>
      </w:pPr>
      <w:r>
        <w:t>Psalm 120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Wołałem do JAHWE, gdym był utrapiony, i wysłuchał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wyzwól duszę moję od ust nieprawych i od języka zdradliwego.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Coć może być dano abo coć może być przyłożono, do języka zdradliwego?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Strzały mocarzowe ostre z węglem pustoszącym.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mnie, że się mieszkanie moje przedłużyło: mieszkałem z obywatelmi Cedar, długo przebywała dusza moja.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tymi, którzy nienawidzą pokoju, byłem spokojny, gdym mówił z nimi, przeszladowali mię bez przyczyny.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Psalm 121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Podnosiłem oczy moje na góry: skąd mi przyjdzie pomoc.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Pomoc moja od JAHWE, który stworzył niebo i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da zachwiać się nodze twojej i niech się nie zdrzymie, który cię strzeże.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nie zdrzymie ani zaśnie, który strzeże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cię strzeże, JAHWE obrona twoja po prawej ręce twojej.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upali cię słońce we dnie ani miesiąc w nocy.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cię strzeże ode wszego złego, Pan niech strzeże dusze twojej.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niech strzeże weszcia twego i wyszcia twego, odtąd i aż na wieki.</w:t>
      </w:r>
      <w:r>
        <w:t xml:space="preserve"> </w:t>
      </w:r>
    </w:p>
    <w:p>
      <w:pPr>
        <w:pStyle w:val="Nagwek2"/>
        <w:keepNext/>
        <w:jc w:val="center"/>
      </w:pPr>
      <w:r>
        <w:t>Psalm 122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Weseliłem się z tego, co mi powiedziano: Pójdziemy do domu PANskiego.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Stawały nogi nasze w sieniach twoich,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Jeruzalem, które się buduje jako miasto, którego uczestnictwo społeczne.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tam wstępowały pokolenia, pokolenia Pańskie, świadectwo Izrael, ku wyznawaniu imieniu PANSKIEMU.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tam postawione są stolice na sąd, stolice w domu Dawidowym.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Proście, co jest ku pokojowi Jeruzalem, a dostatek tym, którzy cię miłują.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pokój w mocy twojej, a dostatek w basztach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braciej mojej i bliźnich moich mówiłem pokój o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domu JAHWE Boga naszego szukałem dobra tobie.</w:t>
      </w:r>
      <w:r>
        <w:t xml:space="preserve"> </w:t>
      </w:r>
    </w:p>
    <w:p>
      <w:pPr>
        <w:pStyle w:val="Nagwek2"/>
        <w:keepNext/>
        <w:jc w:val="center"/>
      </w:pPr>
      <w:r>
        <w:t>Psalm 123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Ku tobie podnosiłem oczy moje, który mieszkasz w niebiesiech.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Smiłuj się nad nami, JAHWE, smiłuj się nad nami: bośmyć barzo napełnieni wzgardy,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barzo napełniona dusza nasza pośmiewiskiem bogatych i wzgardą pysznych.</w:t>
      </w:r>
      <w:r>
        <w:t xml:space="preserve"> </w:t>
      </w:r>
    </w:p>
    <w:p>
      <w:pPr>
        <w:pStyle w:val="Nagwek2"/>
        <w:keepNext/>
        <w:jc w:val="center"/>
      </w:pPr>
      <w:r>
        <w:t>Psalm 124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Jedno, że JAHWE był z nami, niech teraz powie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że JAHWE był z nami, gdy na nas ludzie powstali,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snadź by nas byli żywo pożarli. Gdy się gniewała zapalczywość ich przeciwko nam,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snadź by nas była woda zatopiła: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strumień przeszła dusza nasza, snadź by była przeszła dusza nasza wodę nie przebytą.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który nas nie dał w zachwycenie zębom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nasza jako wróbl wyrwana jest z sidła łowiących: sidło się potargało, a myśmy wybawieni.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Wspomożenie nasze w imieniu PANSKIM, który stworzył niebo i ziemię.</w:t>
      </w:r>
      <w:r>
        <w:t xml:space="preserve"> </w:t>
      </w:r>
    </w:p>
    <w:p>
      <w:pPr>
        <w:pStyle w:val="Nagwek2"/>
        <w:keepNext/>
        <w:jc w:val="center"/>
      </w:pPr>
      <w:r>
        <w:t>Psalm 125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Którzy ufają w JAHWE, jako góra Syjon: nie poruszy się na wieki, który mieszka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Jeruzalem. Góry około niego, a JAHWE około ludu swego odtąd i aż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zostawi JAHWE laski grzeszników nad dziedzictwem sprawiedliwych, aby sprawiedliwi nie ściągali ręki swej ku niesprawiedliwości.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 dobrze, JAHWE, dobrym i tym, którzy są prawego serca.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 którzy ustępują za obowiązkami, powiedzie JAHWE z działającymi nieprawość. Pokój nad Izraelem!</w:t>
      </w:r>
      <w:r>
        <w:t xml:space="preserve"> </w:t>
      </w:r>
    </w:p>
    <w:p>
      <w:pPr>
        <w:pStyle w:val="Nagwek2"/>
        <w:keepNext/>
        <w:jc w:val="center"/>
      </w:pPr>
      <w:r>
        <w:t>Psalm 126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Gdy JAHWE nawrócił niewolą Syjon, zstaliśmy się jako pocieszeni.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napełniły weselem usta nasze, a język nasz radością. Tedy mówić będą między narody: Wielmożne rzeczy uczynił JAHWE z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Wielmożne rzeczy JAHWE uczynił z nami, staliśmy się weseli.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Nawróćże, JAHWE, pojmanie nasze, jako strumień na południe.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sieją ze łzami, będą żąć z radością.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Idąc szli i płakali, rozsiewając nasienia swoje. Ale wracając się przyjdą z weselem, niosąc snopy swoje.</w:t>
      </w:r>
      <w:r>
        <w:t xml:space="preserve"> </w:t>
      </w:r>
    </w:p>
    <w:p>
      <w:pPr>
        <w:pStyle w:val="Nagwek2"/>
        <w:keepNext/>
        <w:jc w:val="center"/>
      </w:pPr>
      <w:r>
        <w:t>Psalm 127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Salomona. Jeśli JAHWE nie zbuduje domu, próżno pracowali, którzy ji budują. Jeśli JAHWE nie będzie strzegł miasta, próżno czuje, który go strzeże.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Próżno macie przede dniem wstawać, wstańcie, skoro usiądziecie, którzy pożywacie chleba boleści, gdy da miłym swym spanie.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PANskie - synowie, zapłata - owoc żywota.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strzały w ręku mocarza, tak synowie utrapionych.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napełnił żądzą swoję z nich, nie zawstydzi się, kiedy będzie mówił, z nieprzyjaciółmi swymi w bramie.</w:t>
      </w:r>
      <w:r>
        <w:t xml:space="preserve"> </w:t>
      </w:r>
    </w:p>
    <w:p>
      <w:pPr>
        <w:pStyle w:val="Nagwek2"/>
        <w:keepNext/>
        <w:jc w:val="center"/>
      </w:pPr>
      <w:r>
        <w:t>Psalm 128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Błogosławieni wszyscy, którzy się boją JAHWE, którzy chodzą drogami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Prace rąk twoich że pozywać będziesz, szczęśliwyś jest i dobrze się mieć będziesz.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twoja jako winna macica, płodna w kąciech domu twego. Synowie twoi jako latorosłki oliwne, około stołu twego.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 ubłogosławion będzie człowiek, który się boi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Niechżeć błogosławi JAHWE z Syjonu, i oglądaj dobra Jeruzalem po wszytkie dni żywota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oglądaj syny synów twoich, pokój nad Izraelem!</w:t>
      </w:r>
      <w:r>
        <w:t xml:space="preserve"> </w:t>
      </w:r>
    </w:p>
    <w:p>
      <w:pPr>
        <w:pStyle w:val="Nagwek2"/>
        <w:keepNext/>
        <w:jc w:val="center"/>
      </w:pPr>
      <w:r>
        <w:t>Psalm 129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Często walczyli na mię od młodości mojej, niech teraz powie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często walczyli na mię od młodości mojej: wszakże mię nie przemogli.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grzbiecie moim budowali grzesznicy, przedłużali nieprawość swoję.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sprawiedliwy uciął szyję grzeszników.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i nazad obróceni, wszyscy, którzy Syjon mają w nienawiści.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jako trawa na dachu, która pierwej uschła, niżeli ją wyrwą,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nie napełnił ręki swojej, który żnie, ani łona swego ten, który snopy zbiera.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rzekli, którzy mimo szli: Błogosławieństwo PANskie nad wami, błogosławilichmy wam w imię PANSKIE.</w:t>
      </w:r>
      <w:r>
        <w:t xml:space="preserve"> </w:t>
      </w:r>
    </w:p>
    <w:p>
      <w:pPr>
        <w:pStyle w:val="Nagwek2"/>
        <w:keepNext/>
        <w:jc w:val="center"/>
      </w:pPr>
      <w:r>
        <w:t>Psalm 130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Z głębokości wołałem ktobie,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wysłuchaj głos mój! Niech będą uszy twoje nakłonione na głos modlitwy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obaczał nieprawości, panie, Panie, któż wydzierży?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 ciebie jest ubłaganie i dla zakonu twego czekałem cię, JAHWE. Czekała dusza moja na słowo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nadzieję miała dusza moja w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strażej porannej aż do nocy niechaj nadzieję ma Izrael w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 JAHWE miłosierdzie i obfite u niego odkupienie.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odkupi Izraela ze wszytkich nieprawości jego.</w:t>
      </w:r>
      <w:r>
        <w:t xml:space="preserve"> </w:t>
      </w:r>
    </w:p>
    <w:p>
      <w:pPr>
        <w:pStyle w:val="Nagwek2"/>
        <w:keepNext/>
        <w:jc w:val="center"/>
      </w:pPr>
      <w:r>
        <w:t>Psalm 131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Dawidowa. JAHWE, nie wyniosło się serce moje ani się wywyższyły oczy moje, anim chodził w rzeczach wielkich, ani w dziwnych nad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niepokornie rozumiał, alem wywyższał duszę moję. Jako dzieciątko ostawione u matki swojej, tak odpłata na duszy mojej.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Niechajże Izrael nadzieję ma w JAHWE odtąd aż na wieki!</w:t>
      </w:r>
      <w:r>
        <w:t xml:space="preserve"> </w:t>
      </w:r>
    </w:p>
    <w:p>
      <w:pPr>
        <w:pStyle w:val="Nagwek2"/>
        <w:keepNext/>
        <w:jc w:val="center"/>
      </w:pPr>
      <w:r>
        <w:t>Psalm 132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Pomni, JAHWE, na Dawida i na wszytkę cichość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przysiągł JAHWE, ślubował ślub Bogu Jakobowemu: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wnidę do przybytku domu mego, jeśli wstąpię na łoże posłania mego,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przypuszczę sen na oczy moje i drzymanie na powieki moje,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odpoczynek na skronie moje: aż najdę miejsce JAHWE, przybytek Bogu Jakob.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Otośmy o nim słyszeli w Efracie, naleźliśmy ji na polach leśnych.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Wnidziemy do przybytku jego, kłaniać się będziemy na miejscu, gdzie stały nogi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JAHWE, do odpoczynienia twego, ty i skrzynia poświęcenia twego.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twoi niech się obloką w sprawiedliwość, a święci twoi niechaj się weselą.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Dawida, sługi twego, nie odwracaj oblicza Chrystusa twojego.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JAHWE Dawidowi prawdę a nie odmieni jej: Z owocu żywota twego posadzę na stolicy twojej.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synowie twoi strzec będą testamentu mego i świadectw moich tych, których ich nauczę, i synowie ich aż na wieki będą siedzieć na stolicy twojej.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obrał Syjon, obrał ji na mieszkanie sobie: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odpoczynienie moje na wieki wieków, tu mieszkać będę, bom je obrał.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Wdowę jego błogosławiąc ubłogosławię, ubogie jego nasycę chlebem.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Kapłany jego przyoblokę zbawieniem, a święci jego weselem weselić się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wyniosę róg Dawidowi, zgotowałem pochodnią Chrystusowi memu.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Nieprzyjacioły jego przyoblekę wstydem, a nad nim się rozkwitnie poświęcenie moje.</w:t>
      </w:r>
      <w:r>
        <w:t xml:space="preserve"> </w:t>
      </w:r>
    </w:p>
    <w:p>
      <w:pPr>
        <w:pStyle w:val="Nagwek2"/>
        <w:keepNext/>
        <w:jc w:val="center"/>
      </w:pPr>
      <w:r>
        <w:t>Psalm 133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Dawid. Oto jako dobra a jako wdzięczna rzecz mieszkać braciej społem: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olejek na głowie, który spływa na brodę, brodę Aaronowę, który spływa na kraje odzienia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rosa Hermon, która zstępuje na górę Syjon. Abowiem tam przykazał JAHWE błogosławieństwo i żywot aż na wieki.</w:t>
      </w:r>
      <w:r>
        <w:t xml:space="preserve"> </w:t>
      </w:r>
    </w:p>
    <w:p>
      <w:pPr>
        <w:pStyle w:val="Nagwek2"/>
        <w:keepNext/>
        <w:jc w:val="center"/>
      </w:pPr>
      <w:r>
        <w:t>Psalm 134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Pieśń stopniów. Otóż teraz błogosławcie JAHWE, wszyscy słudzy PANSCY, którzy stoicie w domu PANSKIM, w sieniach domu Boga naszego.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podnoście ręce wasze ku świątnicy a błogosławcie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błogosławi JAHWE z Syjonu, który stworzył niebo i ziemię.</w:t>
      </w:r>
      <w:r>
        <w:t xml:space="preserve"> </w:t>
      </w:r>
    </w:p>
    <w:p>
      <w:pPr>
        <w:pStyle w:val="Nagwek2"/>
        <w:keepNext/>
        <w:jc w:val="center"/>
      </w:pPr>
      <w:r>
        <w:t>Psalm 135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imię PANSKIE, chwalcie, słudzy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stoicie w domu PANSKIM, w sieniach domu Boga naszego.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Pana, bo dobry JAHWE, śpiewajcie imieniowi jego, bo wdzięczne.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Jakoba obrał sobie Pan, Izraela za osiadłość swoję.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ci ja doznał, iż wielki jest JAHWE, a Bóg nasz nade wszemi bogi.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jedno chciał JAHWE, uczynił na niebie, na ziemi, na morzu i we wszytkich przepaściach.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wywodzi obłoki z kończyn ziemie, łyskawice na deszcz uczynił. Który wywodzi wiatry z skarbów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pobił pierworodne Egipskie, od człowieka aż do bydlęcia.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znaki i cuda w pośrzód ciebie, Egipcie, na faraona i na wszytkie sługi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poraził wiele narodów i pozabijał króle mocne.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Sehona, króla Amorejczyków, i Oga, króla Basan, i wszytkie królestwa Chanaan.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ziemię ich w dziedzictwo, w dziedzictwo ludowi swemu, Izrael.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imię twoje na wieki, JAHWE, pamiątka twoja do narodu i narodu!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JAHWE będzie sądził lud swój, a da się uprosić sługom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Bałwany pogańskie srebro i złoto, robota rąk ludzkich.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mają, a nie będą mówić, oczy mają, a nie ujźrzą.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Uszy mają, a nie usłyszą, bo nie masz tchnienia w uściech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im podobni będą, którzy je czynią, i wszyscy, którzy w nich ufają.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Izraelski, błogosławcie PANU! Domie Aaron, błogosławcie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Lewi, błogosławcie PANU! Którzy się boicie JAHWE, błogosławcie PANU!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JAHWE z Syjonu, który mieszka w Jeruzalem.</w:t>
      </w:r>
      <w:r>
        <w:t xml:space="preserve"> </w:t>
      </w:r>
    </w:p>
    <w:p>
      <w:pPr>
        <w:pStyle w:val="Nagwek2"/>
        <w:keepNext/>
        <w:jc w:val="center"/>
      </w:pPr>
      <w:r>
        <w:t>Psalm 136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Wyznawajcie JAHWE, bo dobry: bo na wieki miłosierdzie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Bogu nad Bogi: bo na wieki miłosierdzie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Panu nad Pany: bo na wieki miłosierdzie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sam czyni wielkie dziwy: bo na wieki miłosierdzie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uczynił niebiosa z rozumem: bo na wieki miłosierdzie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utwierdził ziemię nad wodami: bo na wieki miłosierdzie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uczynił światła wielkie: bo na wieki miłosierdzie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aby panowało we dnie: bo na wieki miłosierdzie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 i gwiazdy, aby panowały nocy: bo na wieki miłosierdzie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pobił Egipt z ich pierworodnymi: bo na wieki miłosierdzie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wywiódł Izraela z pośrzodku ich: bo na wieki miłosierdzie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Ręką mocną i ramieniem wysokim: bo na wieki miłosierdzie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rozdzielił morze czerwone na rozdziały: bo na wieki miłosierdzie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przeprowadził lud Izraelski przez pośrzodek jego: bo na wieki miłosierdzie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zrzucił faraona i wojsko jego w morze czerwone: bo na wieki miłosierdzie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przeprowadził lud swój przez puszczą: bo na wieki miłosierdzie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poraził króle wielkie: bo na wieki miłosierdzie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króle możne: bo na wieki miłosierdzie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Sehona, króla Amorejczyków: bo na wieki miłosierdzie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Oga, króla Basan: bo na wieki miłosierdzie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ziemię ich w dziedzictwo: bo na wieki miłosierdzie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dziedzictwo Izraelowi, słudze swemu: bo na wieki miłosierdzie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 uniżeniu naszym pamiętał na nas: bo na wieki miłosierdzie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odkupił nas od nieprzyjaciół naszych: bo na wieki miłosierdzie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daje pokarm wszelkiemu ciału: bo na wieki miłosierdzie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Wyznawajcie Boga nieba: bo na wieki miłosierdzie jego! Wyznawajcie Panu nad Pany: bo na wieki miłosierdzie jego!</w:t>
      </w:r>
      <w:r>
        <w:t xml:space="preserve"> </w:t>
      </w:r>
    </w:p>
    <w:p>
      <w:pPr>
        <w:pStyle w:val="Nagwek2"/>
        <w:keepNext/>
        <w:jc w:val="center"/>
      </w:pPr>
      <w:r>
        <w:t>Psalm 137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Jeremiasza. Nad rzekami Babilońskiej ziemie, tameśmy siedzieli i płakali, gdyśmy wspominali na Syjon.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wierzbach wpośrzód jej powieszaliśmy muzyckie naczynia nasze.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nas tam pytali, którzy nas w niewolą zagnali, o słowach pieśni, a którzy nas zawiedli: Śpiewajcie nam pieśń z pieśni Syjońskich.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mamy śpiewać pieśń PANSKĄ w cudzej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cię zapomnię, Jeruzalem, niech zapomniana będzie prawica moja!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przyschnie język mój do podniebienia mego, jeślibym na cię nie pomniał, jeślibym nie pokładał Jeruzalem na początku wesela 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 JAHWE, na syny Edom, w dzień Jeruzalem, którzy mówią: Spustoście, spustoście aż do gruntu w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Córko Babilońska, nędznico! Błogosławiony, który tobie odda nagrodę twoję, którąś nam zadziałała.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który pochwyci i roztrąci dzieci twe o opokę!</w:t>
      </w:r>
      <w:r>
        <w:t xml:space="preserve"> </w:t>
      </w:r>
    </w:p>
    <w:p>
      <w:pPr>
        <w:pStyle w:val="Nagwek2"/>
        <w:keepNext/>
        <w:jc w:val="center"/>
      </w:pPr>
      <w:r>
        <w:t>Psalm 138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Samemu Dawidowi. Będęć, JAHWE, wyznawał ze wszytkiego serca mego, żeś wysłuchał słów ust moich, przed oblicznością Anjołów będęć śpiewał.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kłaniał ku kościołowi twemu świętemu i będę wyznawał imieniowi twojemu. Dla miłosierdzia twego i dla prawdy twojej, boś uwielbił nade wszytko święte imię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którykolwiek dzień wzywać cię będę, wysłuchaj mię: rozmnożysz moc w duszy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wyznawają, JAHWE, wszyscy królowie ziemscy, bo słyszeli wszytkie słowa ust twoich,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śpiewają na drogach PANSKICH, iż wielka jest chwała PANSKA.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wysoki JAHWE, a na niskie patrzy, a wysokie z daleka poznawa.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Jeślibym chodził w pośrzodku utrapienia, ożywisz mię, a na gniew nieprzyjaciół moich wyciągnąłeś rękę twoję i zbawiła mię prawica twoja.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odda za mię: JAHWE, miłosierdzie twoje na wieki, dzieła rąk twoich nie wzgardzaj!</w:t>
      </w:r>
      <w:r>
        <w:t xml:space="preserve"> </w:t>
      </w:r>
    </w:p>
    <w:p>
      <w:pPr>
        <w:pStyle w:val="Nagwek2"/>
        <w:keepNext/>
        <w:jc w:val="center"/>
      </w:pPr>
      <w:r>
        <w:t>Psalm 139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 JAHWE, doświadczyłeś mię i doznałeś 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doznał siedzenia mego i wstawania 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Wyrozumiałeś myśli moje z daleka, wyszladowałeś szcieżkę moję i sznur mój.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przewiedziałeś wszytkie drogi moje, bo nie masz mowy w języku moim.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tyś poznał wszytkie rzeczy, napośledniejsze i dawne; tyś mię utworzył i położyłeś na mnie rękę swoję.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Dziwna się zstała znajomość twoja z strony mnie, zmocniła się i nie będę mógł do niej.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pójdę od ducha twego? A kędy uciekę od oblicza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wstąpię do nieba, tameś ty jest; jeśli zstąpię do piekła, tameś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wezmę skrzydła moje rano, a będę mieszkał na końcu morza: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mię doprowadzi ręka twoja, i trzymać mię będzie prawica twoja.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Owa podobno ciemności zakryją mię i noc oświecenie moje w rozkoszach moich.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ciemność nie zacimia tobie, a noc jako dzień będzie oświecona, jako ciemność jej, tak i światłość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tyś posiadł nerki moje, przyjąłeś mię z żywota matki mojej.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Wyznawać ci będę, iżeś się straszliwie uwielbił; dziwne sprawy twoje, a dusza moja zna barzo.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zataiła się żadna kość moja przed tobą, którąś uczynił w skrytości, i istność moja w niskościach ziemie.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Niedoskonałość moję widziały oczy twoje i w księgach twoich wszytkie będą napisane; dni będą kształtowane, a żaden z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mnie w wielkiej uczciwości są, Boże, przyjaciele twoi, barzo się zmocniło ich panowanie.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je liczył i rozmnożą się nad piasek, powstałem, a jeszczem jest z tobą.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Boże, pobijesz grzeszniki, mężowie krwawi odstąpcie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mówicie w myśli: wezmą próżno miasta twoje.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Izalim nie miał w nienawiści tych, którzy cię nienawidzą, PANIE? I nie schnąłem nad nieprzyjacioły twymi?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Doskonałą nienawiścią nienawidziałem ich i zstali mi się nieprzyjacioły.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Doświadcz mię, Boże, a znaj serce moje, próbuj mię a poznaj szcieżki moje.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obacz, jeśli droga nieprawości we mnie jest i prowadź mię drogą wiekuistą.</w:t>
      </w:r>
      <w:r>
        <w:t xml:space="preserve"> </w:t>
      </w:r>
    </w:p>
    <w:p>
      <w:pPr>
        <w:pStyle w:val="Nagwek2"/>
        <w:keepNext/>
        <w:jc w:val="center"/>
      </w:pPr>
      <w:r>
        <w:t>Psalm 140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Psalm Dawidowi.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JAHWE, od człowieka złego, od męża złośliwego wyrwi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myślili nieprawości w sercu, cały dzień stawiali bitwy.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Zaostrzyli języki swe jako wężowe, jad źmijów pod ich wargami.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 mię, JAHWE, od ręki grzesznika a od ludzi niesprawiedliwych wyrwi mię. Którzy myślili wywrócić kroki moje,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zakryli pyszni sidła na mię i powrozy rozciągnęli na sidło, zastawili mi przy szcieżce obrazę.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Panu, tyś jest Bóg mój: wysłuchaj, JAHWE, głos prośby mojej!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Panie, mocy zbawienia mego, zasłoniłeś głowę moję w dzień wojny.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podaj mię, JAHWE, nad wolą moję, grzesznikowi: myślili przeciwko mnie, nie opuszczaj mię, by się snadź nie podnieśli.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Głowa oblężenia ich i praca warg ich okryje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 nie padać węgle, wrzucisz je w ogień, w nędzach nie wytrwają.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języczny nie będzie poszczęścion na ziemi, człowieka niesprawiedliwego złości ułowią na zatracenie.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Poznałem, że JAHWE uczyni sprawiedliwość ubogiemu i pomstę nędznemu.</w:t>
      </w:r>
      <w:r>
        <w:t xml:space="preserve"> </w:t>
      </w:r>
    </w:p>
    <w:p>
      <w:pPr>
        <w:pStyle w:val="Nagwek2"/>
        <w:keepNext/>
        <w:jc w:val="center"/>
      </w:pPr>
      <w:r>
        <w:t>Psalm 141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JAHWE, wołałem do ciebie, wysłuchaj mię, posłuchaj głosu mego, gdy wołać będę ktobie.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idzie modlitwa moja, jako kadzenie, przed obliczność twoję, a podnoszenie rąk moich, ofiara wieczorna.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JAHWE, straż ustom moim, a drzwi osadzone wargom moim.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nachylaj serca mego ku słowom złośliwym, ku wymawianiu wymówek w grzechach. Z ludźmi brojącymi nieprawość: a nie będę spółkował z wybornymi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mię karał sprawiedliwy miłosiernie i będzie mię strofował, lecz olejek złośnika niechaj nie tłuści głowy mojej. Bo jeszcze i modlitwa moja w upodobaniu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Zginęli przy kamieniu sędziowie ich; usłyszą słowa moje, iż przemogły.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skiba rolej wyrwana jest na ziemię, rozsypane są kości nasze podle piekła.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ku tobie, JAHWE, Panie, oczy moje, w tobiem nadzieję miał, nie odejmuj dusze mojej.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mię od sidła, które na mię zastawili, i od obrazy tych, którzy broją złości.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Wpadną w siatkę jego złośnicy: osobnom ja, aż przeminę.</w:t>
      </w:r>
      <w:r>
        <w:t xml:space="preserve"> </w:t>
      </w:r>
    </w:p>
    <w:p>
      <w:pPr>
        <w:pStyle w:val="Nagwek2"/>
        <w:keepNext/>
        <w:jc w:val="center"/>
      </w:pPr>
      <w:r>
        <w:t>Psalm 142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Wyrozumienia Dawidowi, gdy był w jaskini, modlitwa.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Głosem moim wołałem do JAHWE, głosem moim modliłem się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Wylewam przed oblicznością jego prośbę moję, a utrapienie moje przed nim opowiadam.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 mnie duch mój ustawał, a tyś znał szcieżki moje. Na tej drodze, którąm chodził, zakryli sidło na 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Oglądałem się na prawą stronę a baczyłem i nie był, kto by mię poznał. Zginęła mi ucieczka, a nie jest, kto by się pytał o duszy mojej.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Wołałem ktobie, JAHWE, rzekłem: Tyś jest nadzieja moja, cząstka moja w ziemi żywiących.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prośbę moję, bom ci uniżony barzo. Wybaw mię od przeszladowców moich, boć się zmocnili nade mną.</w:t>
      </w:r>
      <w:r>
        <w:t xml:space="preserve"> </w:t>
      </w:r>
    </w:p>
    <w:p>
      <w:pPr>
        <w:pStyle w:val="Nagwek2"/>
        <w:keepNext/>
        <w:jc w:val="center"/>
      </w:pPr>
      <w:r>
        <w:t>Psalm 143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gdy go przeszladował Absalom, syn jego. JAHWE, wysłuchaj modlitwę moję, przyjmi w uszy prośbę moję, w prawdzie twej wysłuchaj mię w sprawiedliwości twojej.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wchodź do sądu z sługą twoim: abowiem nie usprawiedliwi się przed tobą żaden żywiący.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przeszladował nieprzyjaciel duszę moję, poniżył na ziemi żywot mój. Posadził mię w ciemnych miejscach jako z dawna pomarłe.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sfrasował się o mię duch mój, serce moje we mnie się strwożyło.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Pamiętałem na dni stare, rozmyślałem o wszytkich sprawach twoich i uczynki rąk twoich rozbierałem.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Wyciągnąłem ku tobie ręce swoje: dusza moja jako ziemia bez wody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Wysłuchajże mię prędko, JAHWE: duch mój ustał. Nie odwracaj oblicza twego ode mnie, i będę podobnym zstępującym do dołu.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usłyszeć rano miłosierdzie twoje, bom w tobie nadzieję miał. Ukaż mi drogę, którą bych miał chodzić, bom ku tobie podnosił duszę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od nieprzyjaciół moich, JAHWE, do ciebiem się uciekł.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 mię czynić wolą twoję, abowiem tyś jest Bogiem moim. Duch twój dobry poprowadzi mię do ziemie prawej.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imienia twego, JAHWE, ożywisz mię w sprawiedliwości twojej. Wywiedziesz z utrapienia duszę moję,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miłosierdzia twego wytracisz nieprzyjacioły moje. I zagubisz wszytkie, którzy dręczą duszę moję: bociem ja sługa twój.</w:t>
      </w:r>
      <w:r>
        <w:t xml:space="preserve"> </w:t>
      </w:r>
    </w:p>
    <w:p>
      <w:pPr>
        <w:pStyle w:val="Nagwek2"/>
        <w:keepNext/>
        <w:jc w:val="center"/>
      </w:pPr>
      <w:r>
        <w:t>Psalm 144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Psalm Dawidowi, przeciw Goliatowi. Błogosławiony JAHWE Bóg mój, który uczy ręce moje na bitwę, a palce moje na wojnę.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Miłosierdzie moje i ucieczka moja, wspomożyciel mój i wybawiciel mój. Obrońca mój i w nimem nadzieję miał: który poddawa lud mój pod 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cóż jest człowiek, żeś mu się oznajmił? Abo syn człowieczy, że go sobie ważysz?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podobny zstał się marności: dni jego jako cień przemijają.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nakłoń niebios twoich a zstąp, dotkni gór, a zakurzą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Zabłyśni błyskawicą, a rozproszysz je; wypuść strzały twoje, a zatrwożysz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Spuść rękę twoję z wysokości, wyrwi mię, a wybaw mię z wód wielkich i z ręki synów obcych.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usta mówiły nikczemność, a prawica ich, prawica nieprawości.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pieśń nową zaśpiewam tobie, na arfie o dziesiąci stronach grać tobie będę!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dajesz zbawienie królom, któryś odkupił Dawida, sługę twego, od miecza złego.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Wyrwi mię a wybaw mię z ręki synów obcych, których usta mówiły nikczemność, a prawica ich, prawica nieprawości.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synowie jako nowe szczepki w młodości swojej, córki ich przystrojone i zewsząd ozdobione na kształt kościoła.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Spiżarnie ich pełne, jedno po drugim wydające. Owce ich płodne, wielkimi trzodami wychodzące,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woły ich tłuste. Nie masz obalenia w płociech ani przeszcia, ani wołania po ich ulicach.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Błogosławionym nazwali lud, który to ma; błogosławiony lud, którego JAHWE Bóg jego.</w:t>
      </w:r>
      <w:r>
        <w:t xml:space="preserve"> </w:t>
      </w:r>
    </w:p>
    <w:p>
      <w:pPr>
        <w:pStyle w:val="Nagwek2"/>
        <w:keepNext/>
        <w:jc w:val="center"/>
      </w:pPr>
      <w:r>
        <w:t>Psalm 145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samemu Dawidowi. Wywyższać cię będę, Boże, królu mój i będę błogosławił imię twoje na wieki i na wieki wieku.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 dzień będę cię błogosławił i będę chwalił imię twe na wieki i na wieki wieku.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JAHWE i barzo chwalebny, a wielkości jego nie masz końca.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i naród będzie chwalił uczynki twoje i moc twoję będą oznajmować.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Wielmożność świątobliwości twej opowiadać będą a dziwne sprawy twe wysławiać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moc strasznych spraw twoich ogłaszać będą a wielkość twoję będą opowiadać.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Pamiątkę obfitej słodkości twojej wydawać będą a z sprawiedliwości twojej będą się weselić.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Lutościwy i miłościwy JAHWE, cierpliwy a wielce miłosierny.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Słodki JAHWE wszytkim, a litości jego nad wszytkie uczynki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JAHWE, wyznawają wszytkie sprawy twoje, a święci twoi niech cię błogosławią.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Sławę królestwa twego będą opowiadać, a o możności twojej mówić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oznajmili synom człowieczym możność twoję i chwałę wielmożności królestwa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Królestwo twe, królestwo wszytkich wieków, a panowanie twoje we wszelkim rodzaju i rodzaju. Wierny JAHWE we wszytkich słowiech swoich, a święty we wszech sprawach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JAHWE wszytkich, którzy upadają, a podnosi wszytkie powalone.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wszytkich nadzieję mają w tobie, Panie: a ty dajesz pokarm ich czasu słusznego.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Otwarzasz ty rękę swoję, a napełniasz wszelkie zwierzę błogosławieństwem.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JAHWE we wszytkich drogach swoich, a święty we wszech sprawach swoich.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JAHWE wszytkim, którzy go wzywają, wszytkim, którzy go wzywają w prawdzie.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 wolą tych, którzy się go boją, i prośbę ich wysłucha, i zbawi 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Strzeże JAHWE wszytkich, którzy go miłują, a wszytkie grzeszniki wytraci.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Chwałę PANSKĄ wysławiać będą usta moje, a wszelkie ciało niechaj błogosławi imię święte jego na wieki i na wieki wieków.</w:t>
      </w:r>
      <w:r>
        <w:t xml:space="preserve"> </w:t>
      </w:r>
    </w:p>
    <w:p>
      <w:pPr>
        <w:pStyle w:val="Nagwek2"/>
        <w:keepNext/>
        <w:jc w:val="center"/>
      </w:pPr>
      <w:r>
        <w:t>Psalm 146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Aggeusza i Zachariasza. Chwal, duszo moja,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chwalił JAHWE za żywota mego, będę śpiewał Bogu memu, póki mię zstawa! Nie ufajcie w książętach,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syniech człowieczych, w których nie masz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Wynidzie duch jego a obróci się w ziemię swoję: w ten dzień zginą wszytkie myśli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którego Bóg Jakob pomocnikiem: nadzieja jego w JAHWE Bogu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stworzył niebo i ziemię, morze i wszytko, co w nich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strzeże prawdy na wieki, czyni sprawiedliwość ukrzywdzonym, daje pokarm łaknącym. JAHWE rozwięzuje spętane,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oświeca ślepe. JAHWE wzwodzi upadłe, JAHWE miłuje sprawiedliwe.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strzeże przychodniów, sierotę i wdowę wspomoże, a drogi grzeszników zagubi.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JAHWE królował na wieki, Bóg twój, Syjonie, na pokolenie i pokolenie.</w:t>
      </w:r>
      <w:r>
        <w:t xml:space="preserve"> </w:t>
      </w:r>
    </w:p>
    <w:p>
      <w:pPr>
        <w:pStyle w:val="Nagwek2"/>
        <w:keepNext/>
        <w:jc w:val="center"/>
      </w:pPr>
      <w:r>
        <w:t>Psalm 147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JAHWE, bo dobry jest Psalm: Bogu naszemu niech będzie wdzięczna i ozdobna chwała.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budujący Jeruzalem, rozproszenia Izraela zgromadzi.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uzdrawia skruszone na sercu i zawięzuje ich rany.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liczy mnóstwo gwiazd i im wszytkim imiona daje.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JAHWE nasz i wielka moc jego, a mądrości jego nie masz liczby.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JAHWE ciche, a grzeszniki poniża aż na ziemię.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Zaczynajcież JAHWE z wyznawaniem, grajcie Bogu naszemu na cytrze.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okrywa niebo obłokami i ziemi deszcz gotuje. Który czyni, że roście trawa po górach i zioła dla posługi ludzkiej.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daje bydłu żywność jego i kruczętom wzywającym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kocha się w sile końskiej ani w goleniach męskich ma upodobanie.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Kocha się JAHWE w tych, którzy się go boją, iw tych, którzy nadzieję mają w miłosierdziu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 Jeruzalem, JAHWE, chwal, Syjonie, Boga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umocnił zawory bram twoich, błogosławił synom twym w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uczynił granice twoje pokój i nasyca cię nawyborniejszym zbożem.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puszcza słowo swe na ziemię, barzo prędko bieży mowa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dawa śnieg jako wełnę, a mgłę rozsypuje jako popiół.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Spuszcza lód swój jako breły: kto się ostoi przed zimnem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Pośle słowo swoje, a roztopi je, wienie wiatr jego, a pocieką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oznajmuje słowo swe Jakobowi, sprawiedliwości i sądy swoje Izraelowi.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uczynił tak żadnemu narodowi i nie objawił im sądów swoich. Alleluja.</w:t>
      </w:r>
      <w:r>
        <w:t xml:space="preserve"> </w:t>
      </w:r>
    </w:p>
    <w:p>
      <w:pPr>
        <w:pStyle w:val="Nagwek2"/>
        <w:keepNext/>
        <w:jc w:val="center"/>
      </w:pPr>
      <w:r>
        <w:t>Psalm 148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JAHWE na niebiesiech, chwalcie go na wysokości.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wszyscy Anjołowie jego, chwalcie go, wszytkie wojska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słońce i miesiącu, chwalcie go, wszytkie gwiazdy i światłości.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niebiosa nad niebiosy i wody, które są na niebie, niech imię PANSKIE chwalą.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on rzekł i uczynione są, on rozkazał i stworzone są.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je na wieki i na wiek wieku, ustawę dał i nie przeminie.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JAHWE na ziemi, smokowie i wszytkie przepaści.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Ogniu, gradzie, śniegu, ledzie i wietrze gwałtowny, które czynią słowo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i wszytkie pagórki, drzewa owoc dające i wszytkie cedry.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Zwierzęta i wszytko bydło, rzeczy płażające i ptastwo skrzydlaste.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ziemscy i wszyscy narodowie, książęta i wszyscy sędziowie ziemscy.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i panienki, starzy i młodzi, niech imię PANSKIE chwalą,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wywyższyło się imię jego samego.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Wyznanie jego na niebie i na ziemi i wywyższył róg ludu swego. Chwała wszytkim świętym jego, synom Izraelskim, ludowi przybliżającemu się do niego. Alleluja.</w:t>
      </w:r>
      <w:r>
        <w:t xml:space="preserve"> </w:t>
      </w:r>
    </w:p>
    <w:p>
      <w:pPr>
        <w:pStyle w:val="Nagwek2"/>
        <w:keepNext/>
        <w:jc w:val="center"/>
      </w:pPr>
      <w:r>
        <w:t>Psalm 149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Śpiewajcie JAHWE pieśń nową, chwała jego w zgromadzeniu świętych.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weseli Izrael w tym, który go stworzył, a synowie Syjońscy niech się radują w królu swoim.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imię jego chwalą w śpiewaniu społecznym, na bębnie i na arfie niechaj mu grają: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kocha JAHWE w ludu swoim i podwyższy ciche ku zbawieniu.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Rozweselą się święci w chwale, rozradują się w łożnicach swoich.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Wysławiania Boga w gardlech ich, a miecze z obu stron ostre w rękach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czynili pomstę nad pogany, skaranie między narody,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powiązali króle ich pętami, a szlachtę ich okowami żelaznemi,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uczynili o nich prawo napisane: Tać jest chwała wszytkim świętym jego. Alleluja!</w:t>
      </w:r>
      <w:r>
        <w:t xml:space="preserve"> </w:t>
      </w:r>
    </w:p>
    <w:p>
      <w:pPr>
        <w:pStyle w:val="Nagwek2"/>
        <w:keepNext/>
        <w:jc w:val="center"/>
      </w:pPr>
      <w:r>
        <w:t>Psalm 150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Alleluja. Chwalcie JAHWE w świętych jego, chwalcie go na utwierdzeniu mocy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w możnościach jego, chwalcie go według mnóstwa wielkości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głosem trąby, chwalcie go na arfie i na cytrze.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na bębnie i na piszczałce, chwalcie go na strunach i na organiech.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go na cymbalech głośnych, chwalcie go na cymbalech krzykliwych: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duch niechaj Pana chwali. Alleluja!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Psalmów</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2024-04-25T23:37:34Z</dcterms:modified>
</cp:coreProperties>
</file>