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100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Psalm, na wyznawanie.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Wykrzykajcie Bogu, wszytka ziemio, służcie JAHWE z weselem, wchodźcie przed obliczność jego z radością.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Wiedźcie, iż JAHWE sam jest Bóg, on nas uczynił, a nie my sami siebie. Ludu jego i owce pastwiska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wchodźcie w bramy jego w wyznawaniu, do sieni jego z pieśniami, wyznawajcie mu. Chwalcie imię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słodki jest JAHWE: na wieki miłosierdzie jego i aż od rodzaju do rodzaju prawda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2024-04-30T00:20:20Z</dcterms:modified>
</cp:coreProperties>
</file>