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Dawidowi. Błogosław, duszo moja, JAHWE, i wszytko, co we mnie jest, imieniowi świętemu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duszo moja, JAHWE, a nie zapamiętywaj wszytkich dobrodziejstw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miłościwie odpuszcza wszytkie nieprawości twoje, który uzdrawia wszytkie choroby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odkupuje żywot twój od zatracenia, który cię koronuje miłosierdziem i litościami.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napełnia dobrami żądzą twoję, odnowi się jako orłowa młodość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Czyniący miłosierdzie JAHWE i sąd wszytkim krzywdę cierpiącym.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 drogi swe Mojżeszowi i wolą swoję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Litościwy i miłościwy JAHWE, długo czekający a wielce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wieki się gniewać będzie ani wiecznie grozić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według grzechów naszych uczynił nam ani według nieprawości naszych oddał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według wysokości nieba od ziemie utwierdził miłosierdzie swoje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daleko jest wschód od zachodu, daleko oddalił od nas nieprawości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lituje ociec synów swoich, zlitował się JAHWE nad tymi, którzy się go boją: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 zna utworzenie nasze, wspomniał, iżechmy proch.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jako trawa dni jego, jako kwiat polny, tak okwitnie.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powienie wiatr nań i nie ostoi się, i więcej nie pozna miejsca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miłosierdzie PANSKIE od wieku i aż do wieku, nad tymi, którzy się go boją. I sprawiedliwość jego na syny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chowają testament jego i pamiętają na przykazania jego, aby je 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na niebie przygotował stolicę swoję, a królestwo jego nad wszemi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JAHWE, wszyscy anjołowie jego możni w sile, którzy czynicie słowo jego na usłyszenie głosu mów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JAHWE, wszystkie wojska jego, słudzy jego, którzy czynicie wolą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JAHWE, wszystkie uczynki jego na wszelkim miejscu panowania jego, błogosław, duszo moja,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2024-05-01T08:21:52Z</dcterms:modified>
</cp:coreProperties>
</file>