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Dawidowi. Błogosław, duszo moja, JAHWE. JAHWE Boże mój, barzoś się wielmożnym okazał. Oblokłeś się w wyznanie i ozdobę,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odziany światłością jako szatą. Który rozściągasz niebo jako skórę,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okrywasz wodami wierzch jego. Który kładziesz obłoki wstępem twoim, który chodzisz na skrzydłach wiatrowych.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czynisz anjoły twoje duchy, i sługi twoje ogień palący.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ugruntował ziemię na jej stałości, nie nachyli się na wiek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Głębokości jako szata odzienie jej, nad górami staną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fukanie twoje ucieką, ulękną się głosu gromu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Podnoszą się góry i zniżają pola na miejsce, któreś im założył.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Zamierzyłeś kres, którego nie przestąpią ani się wrócą okryć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wypuszczasz źrzódła po dolinach pośrzodkiem między górami popłyną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pić wszytkie zwierzęta polne, osłowie dzicy czekać będą w pragnieniu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nimi mieszkać będą ptaszkowie powietrzni, z pośrzodka skał wydadzą głosy.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pokrapiasz góry z wysokości swoich, z owocu spraw twoich nasyci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czynisz, że siano roście bydłu, a zioła na posługę człowieczą. Abyś wywiódł chleb z 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wino rozweseliło serce człowiecze. Aby uweselił oblicze oliwą, a chleb serce człowiecze potwierdził.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Nasycają się drzewa polne i cedry Libanu, których nasadził.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wróble gnieździć będą, herodiona gniazdo jest wodzem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wysokie jeleniom, opoki ucieczka jeżom.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księżyc dla czasów, słońce poznało zachód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Przywiodłeś ciemność i zstała się noc, w nię przechodzić będą wszytkie zwierzęta leśne.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Szczenięta lwie ryczące, aby porwały i szukały od Boga pokarmu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Wzeszło słońce i zgromadzili się, i w jamach swoich położą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Wynidzie człowiek na robotę swoję i na sprawy swoje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wielmożne są, JAHWE, uczynki twoje, wszytkoś w mądrości uczynił, napełniona jest ziemia osiadłością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morze wielkie i szerokie odnogami, tam płazy, których nie masz liczby, zwierzęta małe z wielkimi.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okręty pływać będą. Smok ten, któregoś stworzył ku naigraniu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na cię czekają, abyś im dał pokarm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im ty dasz, będą zbierać, gdy otworzysz rękę twoję, wszytkie się dobrem napełnią.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ty odwrócisz oblicze, zatrwożą się, odejmiesz ducha ich i ustaną, i w proch się swój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Wypuścisz ducha twego, a będą stworzone i odnowisz oblicze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chwała PANSKA będzie na wieki, będzie się JAHWE weselił w uczynkach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patrzy na ziemię i czyni, że drży, który tyka gór i kurzą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śpiewał JAHWE za żywota mego, będę grał Bogu memu, póki mię zstawa.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będzie wdzięczna wymowa moja, a ja się rozkocham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ustaną grzesznicy z ziemie, a złośnicy tak, że ich nie będzie. Błogosław, duszo moja, PANU!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2024-04-28T10:14:08Z</dcterms:modified>
</cp:coreProperties>
</file>