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Wyznawajcie JAHWE, boć dobry, bo na wieki miłosierdzie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wysłowi możności PANSKIE? Da w posłuch wszytkie chwały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strzegą sądu, a czynią sprawiedliwość na każdy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na nas, JAHWE, w upodobaniu ludu twego, nawiedź nas przez zbawienie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oglądali dobra wybranych twoich i rozweselili się weselem ludu twego: abyś był pochwalon z dziedzictwem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Zgrzeszyliśmyć z ojcy naszymi, niesprawiedliwieśmy czynili, nieprawość popełnili.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naszy w Egipcie nie zrozumieli dziwów twoich, nie pamiętali na wielkość miłosierdzia twego. I draźnili, gdy wstępowali w morze, w morze czerwone.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wybawił je dla imienia swego, aby okazał możność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sfukał morze czerwone i wyschnęło, i przewiódł je przez głębokości jako przez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wybawił je z ręki tych, którzy ich nienawidzieli, i wykupił je z ręki nieprzyjacielskiej.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okryła woda te, którzy ich ciążyli: jeden z nich nie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uwierzyli słowom jego i wysławiali chwałę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Prędko odprawili, zapomnieli uczynków jego a nie czekali rady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zjęci chciwością na puszczy, i kusili Boga na miejscu bezwodnym.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prośbę ich, i przepuścił nasycenie na dusze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rozdraźnili Mojżesza w obozie, Aarona, świętego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Otworzyła się ziemia i pożarła Datana, i okryła zbór Abironów.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zapalił się ogień w ich zborze, płomień popalił grzeszniki.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cielca przy Horeb, i kłaniali się rycinie.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przemienili chwałę swą w podobieństwo cielca jedzącego trawę.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Zapomnieli Boga, który je zbawił, który czynił wielkie rzeczy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dziwy w ziemi Cham, straszne rzeczy na czerwonym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rzekł, że je miał wytracić: by był Mojżesz wybrany jego nie zastawił się w przełomieniu przed oczyma jego, aby był odwrócił gniew jego, żeby ich nie wytracał.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nic sobie nie mieli ziemie pożądliwej, nie wierzyli słowu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w namiotach swoich, nie słuchali głosu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rękę swoję na nie, aby je położył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porzucił nasienie ich między narody i rozproszył je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poświęcili się Beel Fegorowi, i jedli ofiary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wzruszyli go ku gniewu wynalazkami swemi, i zstał się w nich więtszy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Finees, i ubłagał, i przestała porażka.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poczytano mu ku sprawiedliwości, od narodu do narodu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wzruszyli go ku gniewu u wód sprzeciwieństwa, i utrapiony był Mojżesz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rozdraźnili ducha jego i wyraził usty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wygładzili poganów, o które im był JAHWE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pomieszali się z pogany, i nauczyli się uczynków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rycinom ich, i zstało się im na upad.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ofiarowali syny swoje i córki swoje czartom.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wylewali krew niewinną, krew synów swoich i córek swoich, które ofiarowali rycinam Chananejskim. I splugawiona była ziemia krwiami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zeszpecona ich uczynkami, i cudzołożyli w wynalazkach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JAHWE zapalczywością przeciw ludowi swemu, i obrzydził sobie dziedzictwo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podał je w ręce poganom, i panowali nad nim, którzy je mieli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ciążyli je nieprzyjaciele ich, i byli uniżeni pod rękami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Często je wybawiał, ale oni do gniewu go przywodzili radami swymi i poniżeni byli dla nieprawości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widział, kiedy byli uciśnieni, i wysłuchał ich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 na testament swój, i żal mu było według wielkości miłosierdzia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je na miłosierdzie, przed oczyma wszytkich, którzy je byli poimali.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Wybawże nas, JAHWE Boże nasz, a zgromadź nas z narodów, abyśmy wyznawali imieniowi twemu świętemu, a chlubili się w chwale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JAHWE Bóg Izraelski od wieku aż na wieki, a niechaj rzecze wszytek lud: Stań się, stań się!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2024-04-30T16:10:09Z</dcterms:modified>
</cp:coreProperties>
</file>