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Wyznawajcie JAHWE, bo dobry jest, bo na wieki miłosierdzie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powiedzą, którzy są od JAHWE odkupieni, które wykupił z ręki nieprzyjacielskiej i z krajów zgromadził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wschodu słońca i z zachodu, z północy i od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Błądzili po puszczy na miejscu bezwodnym i nie najdowali drogi do miasta, w którym by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Łaknącymi i pragnącymi: dusza ich w nich ustawała.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 JAHWE, gdy uciśnieni byli, i wyrwał je z ich potrzeb.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nawiódł je na prostą drogę, aby szli do miasta, w którym by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wyznawają JAHWE miłosierdzia jego i cuda jego synom ludzkim.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nasycił duszę głodną, a duszę łaknącą dobrami napełnił.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Siedzące w ciemnościach i w cieniu śmierci, więźnie w niedostatku i w żelezie.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sprzeciwiali słowom Bożym i radę Nawyższego rozdraźnili.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uniżone było w pracej serce ich, upadli, a nie był, kto by ich 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 JAHWE, gdy utrapieni byli, i wybawił je z ich potrzeb.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je z ciemności i z cienia śmierci, i okowy ich połamał.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wyznawają JAHWE miłosierdzia jego i cuda jego synom ludzkim.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skruszył drzwi miedziane i połamał zapory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 je z drogi ich nieprawości, bo dla niesprawiedliwości swoich byli poniżeni.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Wszelakim pokarmem brzydziła się dusza ich i przybliżyli się aż do bram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 JAHWE, gdy uciśnieni byli, i wybawił je z ich potrzeb.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słowo swoje i uzdrowił je, i wyrwał je od ich zginienia.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wyznawają JAHWE miłosierdzia jego: i cuda jego synom ludzkim.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ofiarują ofiarę chwały i niech opowiadają uczynki jego z 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zstępują na morze w okręciech i mają sprawy po wodach wielkich: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widzieli dzieła PANSKIE i dziwy jego na głębinie.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 powstał wiatr burzliwy, i podniosły się nawałności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Wstępują aż do nieba i zstępują aż do przepaści, dusza ich schła we złej przygodzie.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Strwożyli się i zataczali się jako pijani, i wszytka ich mądrość pożarta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 JAHWE, gdy byli uciśnieni, i wywiódł je z ich potrzeb.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burze jego w ciszą, i uspokoiły się nawałności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uradowali się, że ucichły i przyprowadził je do portu wolej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wyznawają JAHWE miłosierdzia jego i cuda jego synom ludzkim.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go wywyższają w zgromadzeniu ludzi, a na stolicy starców niech go chwalą.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rzeki w puszczą a potoki wód w suszą.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 rodzajną w słone pola, dla złości tych, którzy w niej 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pustynią w jeziora wodne, a ziemię bezwodną w strumienie wodne.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osadził tam łaknące i założyli miasto ku mieszkaniu.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posiali pola, i nasadzili winnice, i uczyniły pożytek urodzaju.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im, i barzo się rozmnożyli, i bydła ich nie umniejszył.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mało ich zostało i udręczeni są, od utrapienia złego i od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Wylana jest wzgarda na przełożone i dopuścił, że błądzili na bezdrożnym miejscu, a nie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wspomógł ubogiego z niedostatku, i uczynił jako owce familie.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Ujźrzą sprawiedliwi i weselić się będą, a wszelka nieprawość zatka usta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mądry a strzec będzie tego, a wyrozumie miłosierdzia Pańskie?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2024-04-27T12:47:31Z</dcterms:modified>
</cp:coreProperties>
</file>