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Pienie Psalmu samemu Dawidowi.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Gotowe serce moje, Boże, gotowe serce moje, będę śpiewał i grał w chwale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chwało moja, powstań, arfo i cytro, wstanę na świtaniu!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Będęć wyznawał między ludem, JAHWE, a będę tobie śpiewał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wielkie jest nad niebiosa miłosierdzie twoje i aż pod obłoki prawda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Wywyższże się nad niebiosa, Boże, a po wszytkiej ziemi chwała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byli wybawieni umiłowani twoi, wybaw prawicą twoją a wysłuchaj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mówił w świątnicy swojej: Rozweselę się i będę dzielił Sychimę, i Dolinę Namiotów pomierzę.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jest Galaad i mój Manasses, i Efraim, obrona głowy mojej. Juda, król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Moab, garniec nadzieje mojej, na Idumeą rozciągnę but mój, mnie cudzoziemcy zstali się przyjacioły.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mię doprowadzi do miasta obronnego, kto mię doprowadzi aż do Idumejej?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ty, Boże, któryś nas odrzucił i nie wynidziesz, Boże, z wojski naszemi?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nam ratunek w utrapieniu, boć omylne wybawienie człowiecze!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2024-04-27T19:57:19Z</dcterms:modified>
</cp:coreProperties>
</file>