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Podnosiłem oczy moje na góry: skąd mi przyjdzie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Pomoc moja od JAHWE, który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da zachwiać się nodze twojej i niech się nie zdrzymie, który cię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nie zdrzymie ani zaśnie, który strzeże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cię strzeże, JAHWE obrona twoja po prawej 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upali cię słońce we dnie ani miesiąc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cię strzeże ode wszego złego, Pan niech strzeże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niech strzeże weszcia twego i wyszcia twego, odtąd i 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2024-04-27T16:57:40Z</dcterms:modified>
</cp:coreProperties>
</file>