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stopniów. Ku tobie podnosiłem oczy moje, który mieszkasz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jako oczy sług w rękach panów swoich, jako oczy służebnice w rękach paniej swojej, tak oczy nasze do JAHWE Boga naszego, aż się smiłuje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Smiłuj się nad nami, JAHWE, smiłuj się nad nami: bośmyć barzo napełnieni wzgardy,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jest barzo napełniona dusza nasza pośmiewiskiem bogatych i wzgardą pysznych.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2024-05-01T02:11:34Z</dcterms:modified>
</cp:coreProperties>
</file>