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stopniów, Salomona. Jeśli JAHWE nie zbuduje domu, próżno pracowali, którzy ji budują. Jeśli JAHWE nie będzie strzegł miasta, próżno czuje, który go strzeże.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Próżno macie przede dniem wstawać, wstańcie, skoro usiądziecie, którzy pożywacie chleba boleści, gdy da miłym swym spanie.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dziedzictwo PANskie - synowie, zapłata - owoc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strzały w ręku mocarza, tak synowie utrapionych.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napełnił żądzą swoję z nich, nie zawstydzi się, kiedy będzie mówił, z nieprzyjaciółmi swymi w bramie.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2024-04-28T23:14:58Z</dcterms:modified>
</cp:coreProperties>
</file>