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stopniów. Błogosławieni wszyscy, którzy się boją JAHWE, którzy chodzą drogami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Prace rąk twoich że pozywać będziesz, szczęśliwyś jest i dobrze się mieć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twoja jako winna macica, płodna w kąciech domu twego. Synowie twoi jako latorosłki oliwne, około stołu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ubłogosławion będzie człowiek, który się boi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Niechżeć błogosławi JAHWE z Syjonu, i oglądaj dobra Jeruzalem po wszytkie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oglądaj syny synów twoich, pokój nad Izraelem!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2024-05-05T16:29:37Z</dcterms:modified>
</cp:coreProperties>
</file>