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Dawidowi. Dokądże, JAHWE, zapomnisz mię do końca? Dokąd odwracasz oblicze swe ode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będę rozbierał rady w duszy mojej, frasunek w sercu moim przez dzień?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Pókiż będzie się podnosił nieprzyjaciel mój nade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 a wysłuchaj mię, JAHWE Boże mój! Oświeć oczy moje, bym kiedy nie zasnął w 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kiedy nie rzekł nieprzyjaciel mój: Przemogłem go. Którzy mię trapią, będą radzi, jeśli się zachwieję.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ufam w miłosierdziu twoim. Rozraduje się serce moje w zbawieniu twoim, będę śpiewał JAHWE, który mi dobra dał i będę grał imieniowi Pana nawyższego.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2024-05-26T10:04:41Z</dcterms:modified>
</cp:coreProperties>
</file>