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Chwalcie imię PANSKIE, chwalcie, słudzy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stoicie w domu PANSKIM, w sieniach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Pana, bo dobry JAHWE, śpiewajcie imieniowi jego, bo wdzięczne.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Jakoba obrał sobie Pan, Izraela za osiadłość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ci ja doznał, iż wielki jest JAHWE, a Bóg nasz nade wszemi bogi.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Wszytko, co jedno chciał JAHWE, uczynił na niebie, na ziemi, na morzu i we wszytkich przepaściach.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wywodzi obłoki z kończyn ziemie, łyskawice na deszcz uczynił. Który wywodzi wiatry z skarbów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pobił pierworodne Egipskie, od człowieka aż do bydlęcia.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znaki i cuda w pośrzód ciebie, Egipcie, na faraona i na wszytkie sługi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poraził wiele narodów i pozabijał króle mocne.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Sehona, króla Amorejczyków, i Oga, króla Basan, i wszytkie królestwa Chanaan.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ziemię ich w dziedzictwo, w dziedzictwo ludowi swemu,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imię twoje na wieki, JAHWE, pamiątka twoja do narodu i narodu!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JAHWE będzie sądził lud swój, a da się uprosić sługom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Bałwany pogańskie srebro i złoto, robota rąk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mają, a nie będą mówić, oczy mają, a nie ujźrzą.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Uszy mają, a nie usłyszą, bo nie masz tchnienia w uściech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im podobni będą, którzy je czynią, i wszyscy, którzy w nich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Domie Izraelski, błogosławcie PANU! Domie Aaron, błogosławcie PANU!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Domie Lewi, błogosławcie PANU! Którzy się boicie JAHWE, błogosławcie PANU!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JAHWE z Syjonu, który mieszka w Jeruzalem.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2024-05-08T00:12:31Z</dcterms:modified>
</cp:coreProperties>
</file>