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koniec: Psalm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Wyrwi mię, JAHWE, od człowieka złego, od męża złośliwego wyrwi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myślili nieprawości w sercu, cały dzień stawiali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Zaostrzyli języki swe jako wężowe, jad źmijów pod ich wargami.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Zachowaj mię, JAHWE, od ręki grzesznika a od ludzi niesprawiedliwych wyrwi mię. Którzy myślili wywrócić kroki moje,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zakryli pyszni sidła na mię i powrozy rozciągnęli na sidło, zastawili mi przy szcieżce obrazę.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Rzekłem Panu, tyś jest Bóg mój: wysłuchaj, JAHWE, głos prośby mojej!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Panie, mocy zbawienia mego, zasłoniłeś głowę moję w dzień wojny.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podaj mię, JAHWE, nad wolą moję, grzesznikowi: myślili przeciwko mnie, nie opuszczaj mię, by się snadź nie podnieśli.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Głowa oblężenia ich i praca warg ich okryje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na nie padać węgle, wrzucisz je w ogień, w nędzach nie wytrwają.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języczny nie będzie poszczęścion na ziemi, człowieka niesprawiedliwego złości ułowią na zatracenie.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Poznałem, że JAHWE uczyni sprawiedliwość ubogiemu i pomstę nędznemu.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2024-04-29T04:45:56Z</dcterms:modified>
</cp:coreProperties>
</file>