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Dawidowi. JAHWE, któż będzie mieszkał w przybytku twoim, abo kto odpoczynie na Górze twojej Świętej?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chodzi bez zmazy i czyni sprawiedliwość,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 prawdę w sercu swoim, który nie czyni zdrady językiem swoim ani uczynił bliźniemu swemu złego i zelżywości nie przyjął przeciw bliźnim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Wniwecz obrócony jest w oczach jego złośliwy, a bojących się JAHWE wysławia. Który przysięga bliźniemu swemu, a nie zdradza,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pieniędzy swych nie dał na lichwę i darów na niewinne nie przyjmuje. Kto to czyni, nie będzie poruszon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2024-04-27T18:56:23Z</dcterms:modified>
</cp:coreProperties>
</file>