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Dawidowi. Wysłuchaj, JAHWE, sprawiedliwość moję, słuchaj pilnie prośby mojej! Przyjmi w uszy modlitwę moję nie zdradliwemi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obliczności twojej sąd mój niech wynidzie, oczy twe niech dojźrzą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Spróbowałeś serca mego i nawiedziłeś w nocy, doświadczyłeś mię ogniem, a nie nalazła się we mnie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mówiły usta moje uczynków ludzkich, dla słów ust twoich jam przestrzegał dróg twardych.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 kroki moje na szcieżkach twoich, aby się nie chwiały stopy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wołał, iżeś mię wysłuchał, Boże, nakłoń mi ucha twego a wysłuchaj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 dziwne miłosierdzie twoje, który zbawiasz nadzieję mające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przeciwiających się prawicy twojej strzeż mię jako źrzenicę oka, pod cieniem skrzydeł twoich obroń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oblicza niezbożnych, którzy mię utrapili.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 moi duszę moję ogarnęli, tłustość swoję zawarli, usta ich mówiły hardość.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Porzuciwszy mię, teraz mię obtoczyli, oczy swe nasadzili spuścić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Przyjęli mię jako lew gotowy do łupu i jako szczenię lwie mieszkające w jamie.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Panie, uprzedź go i przekiń go, wyrwi duszę moję od niezbożnego, miecz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nieprzyjaciół ręki twojej. JAHWE, odłącz je od trochy ludzi z ziemie za żywota ich, z skrytych rzeczy twoich napełnion jest brzuch ich. Nasyceni są synmi i ostatki swoje zostawili małym dzieciom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 sprawiedliwości pokażę się przed obliczem twoim nasycon będę, gdy się okaże chwała twoja.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2024-04-29T16:13:31Z</dcterms:modified>
</cp:coreProperties>
</file>